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Elizura,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Elisura, syna Sedeurowego.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była ofiara Elisur, syna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Elicura, syna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Елісура сина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Elicura,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2024-05-31T07:39:24Z</dcterms:modified>
</cp:coreProperties>
</file>