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obchodzą synowie Izraelscy święto przejścia czasu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uczynią synowie Izraelowi Fase czasu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winni Izraelici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izraelscy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oznaczonym czasie Izraelici powinni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Synowie Izraela mają obchodzić Paschę w czasie dla niej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synowie Jisraela złożą oddanie pesach w jego wyznaczonym czasie,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 хай зроблять ізраїльські сини пасху за її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Israela spełnią w oznaczonym czasie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więc synowie Izraela przygotują ofiarę paschalną w jej wyznaczonym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2024-06-02T00:24:57Z</dcterms:modified>
</cp:coreProperties>
</file>