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baszcie;* ** muszę wypatrywać, by dostrzec, co mi powie i jak zachowam*** się z powodu mej skargi.****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baszcie, wypatrywać, by dostrzec, co mi powie i jak zachowa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 powodu mej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swej warcie będę stać, stanę na baszcie i będę się wpatrywać, aby zobaczyć,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mówił i co mam odpowiedzieć, gdy zostanę upomniany.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straży swej stać będę, i stanę na baszcie, wyglądając, abym obaczył, co będzie Bóg mówił, cobym miał odpowiedzieć po karaniu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strażej mojej stać będę i zastanowię się na zamku, a przypatrzę się, żebym ujźrzał, co mi rzeką, i co mam odpowiedzieć strofującemu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moich czatach stać będę, udam się na miejsce czuwania, śledząc pilnie, by poznać, co On powie do mnie, jaką odpowiedź da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mym posterunku, udać się na basztę; muszę wypatrywać i baczyć, co mi powie, co odpowie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swoim posterunku, wejdę na wieżę i będę wypatrywał, aby zobaczyć, co On mi powie i jaką da odpowiedź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warcie, pójdę na miejsce czuwania, żeby usłyszeć, gdy przemówi do mnie - na moją skargę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warcie, udam się na strażnicę i będę się pilnie wpatrywał, żeby zobaczyć, co do mnie będzie mówił [Jahwe] i jaką da odpowiedź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стану на моїй сторожі і вийду на камінь і погляну, щоб побачити, що скаже в мені, і що відповім на моє картання.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mej strażnicy; wejdę na basztę, bym czekał oraz zobaczył, co do mnie wypowie, co mam dalej powiedzieć po mej skardze.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stał na swoim posterunku i będę zajmował swą pozycję na wale obronnym; będę też czuwał, aby zobaczyć, co powie przeze mnie i co mam odpowiedzieć na upominanie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baszcie : mojej  baszcie  1QpHab; skale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zachowam : zachowa BHS, tj. i jak się zachowa pod wpływem mej skargi; l. i jak zachowam się na moje upomnienie.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2024-05-23T11:21:27Z</dcterms:modified>
</cp:coreProperties>
</file>