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swój lud z ziemi wschodniej i z ziemi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lud mój z ziemi na wschód, i z ziemi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ja wybawię lud mój z ziemie wschodniej i z ziemie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mój lud z krainy wschodu i z krainy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mój lud z ziemi na wschodzie i z ziemi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Ja wybawię Mój lud ze wschodniej ziemi i z kraju zachodzącego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wybawię mój lud z krainy wschodu i z krainy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Wyzwolę mój lud z kraju wschodzącego i z kraju zachodzącego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Ось Я спасу мій нарід з східної землі і з західної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wybawię Mój lud z ziemi wschodu oraz z ziemi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ʼOto wybawiam mój lud z krainy wschodu i z krainy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2024-06-01T01:52:25Z</dcterms:modified>
</cp:coreProperties>
</file>