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38"/>
        <w:gridCol w:w="43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― faryzeusze naradę podjęli przeciw Niemu jak Jego zniszczyć.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naradę przyjęli przeciw Niemu wyszedłszy żeby Go zgubiliby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zaś wyszli i odbyli naradę przeciw Niemu,* w jaki sposób Go zgubią.**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Wyszedłszy zaś faryzeusze naradę (podjęli) o nim, jakby go zgubili.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naradę przyjęli przeciw Niemu wyszedłszy żeby Go zgubiliby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natomiast wyszli i udali się na naradę, aby ustalić, w jaki sposób doprowadzić do śmierci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faryzeusze, wyszedłszy, naradzali się przeciwko niemu, w jaki sposób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wyszedłszy Faryzeuszowie, uczynili radę przeciwko niemu, jakoby go stracili.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Faryzeuszowie wyszedszy, czynili radę przeciw niemu, jakoby go stracili.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zaś wyszli i odbyli naradę przeciw Niemu, w jaki sposób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faryzeusze wyszedłszy, naradzali się co do niego, jakby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 wyszli i naradzali się, jak zabić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faryzeusze wyszli i naradzali się, w jaki sposób zabić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faryzeusze po wyjściu powzięli przeciwko Niemu postanowienie, że Go zabiją.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ją wyprostował i miał znów obie ręce sprawne. A faryzeusze wyszli i naradzali się jak zgładzić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faryzeusze, wyszedłszy, naradzali się, jak by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фарисеї вийшли і вчинили проти Нього змову - як Його погубити.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farisaiosi do razem radę wzięli w dół z niego żeby w jakiś sposób go odłączyliby przez zatracenie.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faryzeusze wyszli i zawiązali przeciwko niemu spisek, jakby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p'ruszim wyszli i zaczęli spiskować, jak by tu pozbyć się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faryzeusze wyszli i odbyli przeciw niemu naradę, żeby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 odeszli i zaczęli się naradzać, jak Go zabić.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22:15&lt;/x&gt;; &lt;x&gt;470 26:4&lt;/x&gt;; &lt;x&gt;470 27:1&lt;/x&gt;; &lt;x&gt;480 3:6&lt;/x&gt;; &lt;x&gt;480 11:18&lt;/x&gt;; &lt;x&gt;500 11:53&lt;/x&gt;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Faryzeusze udali się na naradę z herodianami, swoimi przeciwnikami (&lt;x&gt;480 3:6&lt;/x&gt;; &lt;x&gt;470 12:14&lt;/x&gt;; &lt;x&gt;490 6:11&lt;/x&gt;).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5:18&lt;/x&gt;; &lt;x&gt;500 7:1&lt;/x&gt;; &lt;x&gt;500 8:59&lt;/x&gt;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2024-06-02T18:23:44Z</dcterms:modified>
</cp:coreProperties>
</file>