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jeśli utracił własną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a na duszy swojej szkodował? 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jeśliby wszytek świat zyskał, a na duszy swej szkodę podjął? Abo co za odmianę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odniesie człowiek, choćby cały świat zyskał, a na swej duszy szkodę poniósł?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 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będzie miał człowiek, jeśli zdobędzie cały świat, ale straci swoje życie? 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człowiekowi, jeśli zdobędzie cały świat, a na duszy dozna straty? Albo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będzie miał człowiek z tego, że zdobędzie cały świat, a straci życie, lub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utraci? Albo czegóż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коли вона увесь світ здобуде, а свою душу занапастить? Або що дасть людина взамін за свою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otrzyma jako pomoc człowiek jeżeliby ten wiadomy naturalny ustrój światowy cały przebiegle zyskałby, wiadomą zaś duszę swoją podałby do karnego uszkodzenia? Albo co da człowiek jako rzecz daną w zamian duszy swojej?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cóż pomoże człowiekowi, choćby cały świat pozyskał, a na swojej duszy doznał kary?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komu zda, jeśli zdobędzie cały świat, ale zaprzepaści swoje życie? Albo 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pożytek przyniesie to człowiekowi, jeśli pozyska cały świat, lecz postrada swą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 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2024-06-02T10:32:45Z</dcterms:modified>
</cp:coreProperties>
</file>