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1"/>
        <w:gridCol w:w="3135"/>
        <w:gridCol w:w="4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Jezus dzieciątko postawił je w pośród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przywołał dziecko,* postawił je pośród nich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przywoławszy dziecko postawił je w środku ich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Jezus dzieciątko postawił je w pośród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przywołał dziecko, postawił je pośród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zawoławszy dziecko, postawił je pośród nich;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zawoławszy Jezus dziecięcia, postawił je w pośrodku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wezwawszy dziecięcia, postawił je w pośrzodku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przywołał dziecko, postawił je przed nimi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przywoławszy dziecię, postawił je wśród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Przywołał wtedy do siebie dziecko, postawił je pośród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przywołał dziecko, postawił je między 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przywoławszy dziecko, postawił je wśród nich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Przywołał wtedy do siebie dziecko, a gdy stanęło wśród nich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przywoławszy do siebie dziecko, postawił je na środku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Покликав Ісус дитину, поставив її серед них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wezwawszy do istoty jakieś dziecko stawił je w środku ich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przywołał dzieciątko, postawił je wśród 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zawołał do siebie dziecko, postawił je pomiędzy 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przywoławszy do siebie małe dziecko, postawił je pośrodku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zawołał jakieś dziecko, postawił je pośrodku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było to dziecko Piotra, bo wydarzenie mogło mieć miejsce w jego domu (&lt;x&gt;480 9:33&lt;/x&gt;).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2024-06-03T12:36:01Z</dcterms:modified>
</cp:coreProperties>
</file>