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synami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sami sobie wystawiacie świadectwo, że jesteście synami tych, którzy pozabijali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świadczycie sami przeciwko sobie, że jesteście synowie tych, którzy proroki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świadkami jesteście sami sobie, iż jesteście synowie tych, którzy proroki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sami przyznajecie, że jesteście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wystawiacie sobie świadectwo,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sobie wystawiacie świadectwo, że jesteście synami tych, którzy zabili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przyznajecie, że jesteście potomkami tych, którzy mordowali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przeciw sobie samym wystawiacie świadectwo, że jednak jesteście potomkami zabójców owych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tym samym przyznajecie się do tego, że jesteście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dajecie świadectwo o sobie, żeście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Отак свідчите самі собі, що ви є синами тих, які повбивали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świadczycie sobie samym, że synowie jesteście tych którzy zamordowali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świadczycie sami sobie, że jesteście synami tych, którzy pomordowali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 przeciwko samym sobie, że jesteście godnymi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świadczycie przeciwko sobie,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potomkami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2024-06-01T14:42:36Z</dcterms:modified>
</cp:coreProperties>
</file>