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pozwalalibyście się nazywać Rabbi jeden bowiem jest wasz Mistrz Pomazaniec wszyscy zaś wy bracia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nazywajcie się rabbi, bo jeden jest wasz Nauczyciel,* ** a wy wszyscy jesteście braćmi.***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nie dajcie się nazywać,,Rabbi", jeden bowiem jest wasz nauczyciel, wszyscy zaś wy braćmi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pozwalalibyście się nazywać Rabbi jeden bowiem jest wasz Mistrz Pomazaniec wszyscy zaś wy bracia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pozwalajcie nazywać się Rabbi. Macie jednego Nauczyciela, a dla siebie nawzajem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nazywajcie się Rabbi. Jeden bowiem jest wasz Mistrz, Chrystus, a 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nazywajcie się mistrzami; albowiem jeden jest mistrz wasz, Chrystus; ale wy jesteście wszyscy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zówcie się Rabbi: abowiem jeden jest nauczyciel wasz, a wy wszyscy jesteście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nie pozwalajcie nazywać się Rabbi, albowiem jeden jest wasz Nauczyciel, a 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pozwalajcie się nazywać Rabbi, bo jeden tylko jest - Nauczyciel wasz, Chrystus, a 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pozwalajcie tytułować się Rabbi. Jednego bowiem macie Nauczyciela, a 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pozwalajcie nazywać się rabbi, gdyż macie tylko jednego nauczyciela, a 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nie nazywajcie siebie rabbi, bo jeden jest waszym nauczycielem, a 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pozwalajcie się jednak tak tytułować, bo macie tylko jednego Nauczyciela, a wy wszyscy jesteście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Leczy wy nie nazywajcie się: rabbi, bo macie tylko jednego Nauczyciela, a wy (wszyscy) braćmi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Вас нехай не називють учителями, бо є один ваш Учитель, а ви всі -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żeby nie zostalibyście nazwani: Mój rabinie; jeden bowiem jest wasz wiadomy nauczyciel, wszyscy zaś wy bracia jakościowo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bądźcie nazywani nauczycielem mistrzem; bowiem jeden jest wasz Mistrz Chrystus; zaś 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pozwalajcie, aby was nazywano "Rabbi", gdyż macie tylko jednego Rabbiego, a wszyscy nawzajem jesteście swoimi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dajcie nazywać się Rabbi, bo jeden jest wasz nauczyciel, natomiast 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pozwalajcie, by was tak nazywano. Macie tylko jednego Nauczyciela, a wy jesteście sobie równi jak bracia.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 jednego macie Nauczyciela.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22:32&lt;/x&gt;; &lt;x&gt;500 21:23&lt;/x&gt;; &lt;x&gt;660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2024-06-01T11:54:02Z</dcterms:modified>
</cp:coreProperties>
</file>