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przyszło mi wraz z Tobą umrzeć — zarzekał się Piotr — na pewno się Ciebie nie wyprę. Podobne zapewnienia padły ze strony pozostałych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Choćbym miał z tobą umrzeć, nie wyprę się ciebie. 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Choćbym z tobą miał i umrzeć, nie zaprę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 mi też z tobą przyszło umrzeć, nie zaprze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Choćby mi przyszło umrzeć z Tobą, nie wyprę się Ciebie. Podobnie też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Piotr: Choćbym miał z tobą umrzeć, nie zaprę się ciebie. Podobnie mówili i 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oznajmił: Choćby mi przyszło umrzeć z Tobą, nie wyprę się Ciebie. Podobnie zapewniali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Mu odparł: „Choćbym miał zginąć z Tobą, nigdy nie wyprę się Ciebie”. Podobnie twierdzili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„Choćbym miał z Tobą umrzeć, nie wyprę się Ciebie”. Podobnie oświadczyli wszyscy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- Choćbym miał zginąć razem z tobą, niczego takiego nie powiem. Podobnie mówili też wszyscy inni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Chociaż miałbym umrzeć z Tobą, nie zaprę się Ciebie. To samo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Якби мені навіть треба було вмерти з тобою, не зречуся тебе. Так само сказали і всі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Petros: I jeżeli ewentualnie ewentualnie obowiązuje uczynić mnie razem z tobą odumrzeć, żadną metodą nie ciebie odeprę. Podobnie i wszyscy uczniowie 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mu powiedział: Choćbym miał z tobą umrzeć, bylebym się ciebie nie zaparł. I 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gdybym miał umrzeć razem z Tobą - odparł Kefa - nigdy się Ciebie nie wyprę!". I wszyscy talmidim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”Nawet gdybym miał umrzeć z tobą, na pewno się ciebie nie zaprę”. Także wszyscy inni uczniowie powiedzieli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2024-06-01T08:05:14Z</dcterms:modified>
</cp:coreProperties>
</file>