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więc uczyńcie uczniami wszystkie narody zanurzając je w imię Ojca i Syna i Świętego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czyńcie uczniami* wszystkie narody,** chrzcząc ich w imię Ojca, Syna i Ducha Świętego,***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 więc czyńcie uczniami wszystkie narody, chrzcząc je w imię Ojca i Syna i Świętego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więc uczyńcie uczniami wszystkie narody zanurzając je w imię Ojca i Syna i Świętego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pozyskujcie uczniów pośród wszystkich narodów.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Chrzcijcie ich w imię Ojca, Syna i 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nauczajcie wszystkie narody, chrzcząc je w imię Ojca i Syna, i Ducha Świętego;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Idąc tedy, nauczajcie wszystkie narody, chrzcząc je w imię Ojca, i Syna, i Ducha Świętego;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tedy, nauczajcie wszytki narody, chrzcząc je w imię Ojca i Syna, i 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nauczajcie wszystkie narody, udzielając im chrztu w imię Ojca i Syna, i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tedy i czyńcie uczniami wszystkie narody, chrzcząc je w imię Ojca i Syna, i 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więc, czyńcie uczniami wszystkie narody, chrzcząc je w imię Ojca i Syna, i 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pozyskujcie uczniów we wszystkich narodach! Udzielajcie im chrztu w imię Ojca i Syna, i Ducha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zatem i uczyńcie uczniami wszystkie narody, udzielając im chrztu w imię Ojca, i Syna, i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ruszajcie w drogę, pozyskujcie uczniów wśród wszystkich narodów i chrzcijcie ich w imię Ojca i Syna i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nauczajcie wszystkie narody. Chrzcijcie je w imię Ojca i Syna, i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йдіть і вчіть усі народи, хрестячи їх в ім'я Батька, і Сина, і Святого Духа,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Wyprawiwszy się więc uczyńcie uczniami wszystkie te wiadome narody z natury wzajemnie razem żyjące, zanurzając dla pogrążenia i zatopienia je do wiadomego imienia wiadomego ojca i wiadomego syna i wiadomego świętego ducha,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Wyruszcie więc i czyńcie uczniami wszystkie narody, zanurzając ich w Imię Ojca i Syna i Ducha Świętego;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idźcie i z ludzi spośród wszystkich narodów czyńcie talmidim, zanurzając ich w rzeczywistość Ojca, Syna i Ruach Ha-Kodesz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czyńcie uczniów z ludzi ze wszystkich narodów; chrzcząc ich w imię Ojca i Syna, i 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pozyskujcie uczniów ze wszystkich narodów, chrzcząc ich w imię Ojca i Syna, i 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czyńcie uczniami, μαθητεύσατε, l. pozyskujcie, by były uczniami, por. </w:t>
      </w:r>
      <w:r>
        <w:rPr>
          <w:rtl/>
        </w:rPr>
        <w:t>לְמִידִים ־ וְלַעֲׂשתָם לִי לְתַ</w:t>
      </w:r>
      <w:r>
        <w:rPr>
          <w:rtl w:val="0"/>
        </w:rPr>
        <w:t xml:space="preserve"> , czyńcie je dla Mnie uczniami.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49:6&lt;/x&gt;; &lt;x&gt;470 24:14&lt;/x&gt;; &lt;x&gt;480 16:15-16&lt;/x&gt;; &lt;x&gt;490 24:47&lt;/x&gt;; &lt;x&gt;510 1:8&lt;/x&gt;; &lt;x&gt;510 14:21&lt;/x&gt;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imię Ojca, Syna i Ducha Świętego, εἰς τὸ ὄνομα τοῦ πατρὸς καὶ τοῦ υἱοῦ καὶ τοῦ ἁγίου πνεύματος, występuje we wszystkich mss Mt; &lt;x&gt;470 28:19&lt;/x&gt;L.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2:38&lt;/x&gt;; &lt;x&gt;510 8:16&lt;/x&gt;; &lt;x&gt;520 6:3-4&lt;/x&gt;; &lt;x&gt;550 3:27&lt;/x&gt;; &lt;x&gt;580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2024-06-01T00:41:13Z</dcterms:modified>
</cp:coreProperties>
</file>