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7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zabiera Piotra i Jakuba i Jana ze sobą i zaczął być zdumionym i niepokoić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z sobą Piotra, Jakuba i Jana* i zaczął się trwożyć i niepokoić.**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zabiera z sobą Piotra, i Jakuba, i Jana z nim, i zaczął lękać się i niepokoić,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zabiera Piotra i Jakuba i Jana ze sobą i zaczął być zdumionym i niepokoić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ze sobą Piotra, Jakuba i Jana, ogarnął Go smutek i niepokój.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ze sobą Piotra, Jakuba i Jana, zaczął odczuwać lęk i udrękę.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z sobą Piotra, i Jakóba, i Jana, począł się lękać, i bardzo tęsknić;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 sobą Piotra i Jakuba, i Jana, i począł się strachać i tesknić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 sobą Piotra, Jakuba i Jana i począł drżeć oraz odczuwać 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 sobą Piotra i Jakuba, i Jana, i począł się niepokoić i trwożyć.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 sobą Piotra, Jakuba i Jana i zaczął odczuwać wielki niepokój i 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zabrał ze sobą Piotra, Jakuba i Jana. Zaczął też drżeć i odczuwać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sobą wziął Piotra, Jakuba i Jana. Zaczął odczuwać strach i smutek.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ze sobą tylko Piotra, Jakuba i Jana. Ogarnął go wielki niepokój i lęk.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ze sobą Piotra, Jakuba i Jana. I zaczął odczuwać wielki smutek i niepokój,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 з собою Петра, Якова та Івана і почав сумувати й тужити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bierze z naprzeciwka do obok siebie Petrosa i Iakobosa i Ioannesa wspólnie z sobą, i począł sobie od prapoczątku być wyzdumiewany i być niepokojony,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z sobą Piotra, Jakóba oraz Jana i zaczął się lękać, i troskać.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ze sobą Kefę, Ja'akowa i Jochanana. Ogarnęła Go wielka boleść i udręka,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ze sobą Piotra i Jakuba, i Jana, i wpadł w oszołomienie, i zaczął się wielce trapić.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ze sobą tylko Piotra, Jakuba i Jana. I ogarnął Go lęk oraz głęboki niepokój.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4:21&lt;/x&gt;; &lt;x&gt;480 5:37&lt;/x&gt;; &lt;x&gt;480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odczuwać niepokój i lęk; idiom.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2024-06-02T15:51:06Z</dcterms:modified>
</cp:coreProperties>
</file>