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klękając udawali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 i pluli na niego, a upadając na kolana,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 i plwali nań, a upadając na kolana, kłaniali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trzciną, i plwali nań, a upadając na kolana, kłaniali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bili Go trzciną po głowie, pluli na Niego i przyklękając, oddawali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a upadając na kolana, bili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głowie, pluli na Niego, przyklękali i kłaniali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przyklękając,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też trzciną po głowie, spluwali na Niego i oddawali Mu hołd przyklękając.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także trzciną po głowie i pluli na niego, a padając na kolana nisko mu się kłaniali.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już wyśmiali, zdjęli z Niego purpurę i włożyli nań Jego szaty, i wyprowadzili, aby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Його по голові тростиною, плювали на нього і, падаючи на коліна, вклонялися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jego głowę trzciną, i wpluwali mu, i kładąc kolana składali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trzciną bili jego głowę, opluwali go, i kłaniali mu się zginając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po głowie kijem, pluli na Niego i klękali przed Nim w udawanym hołdzie.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bili go trzciną po głowie i pluli na niego, a padając na kolana, składali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trzcinowym kijem, pluli na Niego i drwiąc podali na kolana, aby oddać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2024-06-02T17:20:07Z</dcterms:modified>
</cp:coreProperties>
</file>