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65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ostatnie 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wydawszy głos wielki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zawoławszy głosem wielkim,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wypuściwszy głos wielki,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zawołał donośnym głosem i 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zawołał donośnie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wydał głośny okrzyk i 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 głośnym krzykiem wydał ostatnie 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Zasłona świątyni rozdarła się na dwie części od (samej)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голосно скрикнув - і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puściwszy od siebie głos wielki wytchnął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 wielkim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zawołał głośno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donośnie krzyknął i 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wydał jeszcze jeden okrzyk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oddał ostatnie tchnienie, ἐξέπνευσεν, hbr. euf.: </w:t>
      </w:r>
      <w:r>
        <w:rPr>
          <w:rtl/>
        </w:rPr>
        <w:t>וַּיַפְקֵד אֶת־רּוחֹו</w:t>
      </w:r>
      <w:r>
        <w:rPr>
          <w:rtl w:val="0"/>
        </w:rPr>
        <w:t xml:space="preserve"> , powierzył swego ducha, tj.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2024-06-02T09:45:45Z</dcterms:modified>
</cp:coreProperties>
</file>