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z góry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na pół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zasłona kościelna na dwoje,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rozdarła się na dwoje zasłona kościelna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przybytku rozdarła się na dwoje,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w świątyni rozdarła się na dwie części,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stojący naprzeciw Niego setnik, kiedy zobaczył, że tak wyzionął ducha, powiedział: - Ten człowiek był naprawdę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завіса в храмі роздерлася надвоє - згори додолу.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wiadome odgórne rozpostarcie ciemiężenia miejsca osiedlenia bóstwa zostało rozdarte do dwóch od pozostających w łączności miejsc z góry aż do miejsc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Rozerwała się także na dwoje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parochet w Świątyni przedarł się na pół z 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zasłona sanktuarium rozdarła się na dwoje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2024-06-02T17:22:05Z</dcterms:modified>
</cp:coreProperties>
</file>