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spośród faryzeuszów* zobaczyli, że jada z grzesznikami, a zwłaszcza celnikami, mówili Jego uczniom: Dlaczego je z celnikami i (innymi) grzesznikami?**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konstrukcji: rodz. + rz + kai + rz w lm druga grupa jest podgrupą pierwszej (x, a w szczególności y) albo pierwsza grupa podgrupą drugiej, czyli: x i inny 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 (z) faryzeuszów* zobaczywszy, że je z grzesznikami i poborcami, mówili uczniom jego: Po co z poborcami i grzesznikami je?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należący do faryzeuszów zobaczyli, że jada z grzesznikami, a szczególnie celnikami, zaczęli podpytywać Jego uczniów: Dlaczego On z takimi ludźmi zasiada przy jednym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uczeni w Piśmie i faryzeusze, widząc, że je z celnikami i grzesznikami, mówili do jego uczniów: Cóż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nauczeni w Piśmie i Faryzeuszowie widząc go, że jadł z celnikami i z grzesznikami, mówili do uczniów jego: Cóż jest, iż z celnikami i z grzesznikami je i pije?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Doktorowie i Faryzeuszowie, iż jadł z celniki i grzeszniki, mówili uczniom jego: Czemu z celniki i grzeszniki je i pije mistrz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uczeni w Piśmie, spośród faryzeuszów, widząc, że je z grzesznikami i celnikami, mówili do Jego uczniów: Czemu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uczeni w Piśmie spośród faryzeuszów widzieli, że je z grzesznikami i celnikami, rzekli do uczniów jego: Czemu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nauczyciele Prawa wywodzący się spośród faryzeuszy zobaczyli, że je z grzesznikami i celnikami, zapytali Jego uczniów: Dlaczego On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Pisma, spośród faryzeuszów, widząc, że spożywa posiłek razem z grzesznikami i celnikami, mówili do Jego uczniów: „Dlaczego On je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uczeni w Piśmie z grona faryzeuszów zobaczyli, że je z grzesznikami i poborcami, mówili do Jego uczniów: „To On z poborcami i grzesznikami jada!?”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znawcy Prawa ze stronnictwa faryzeuszy zobaczyli, że Jezus jada razem z poborcami podatków i ludźmi o zlej sławie, zapytali jego uczniów: - Jakże on może z takimi ludźmi zasiadać przy jednym stole?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ze (stronnictwa) faryzeuszów widząc, że On je z grzesznikami i celnikami, pytali się uczniów: -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книжники фарисейські, побачивши, що він їсть з митниками та грішниками, казали Його учням: Чому він їсть з митарями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pisarze z farisaiosów ujrzawszy że je wspólnie z uchybiającymi celu i dzierżawcami poboru powiadali uczniom jego: Że(:) wspólnie z dzierżawcami poboru i uchybiającymi celu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widząc, że je z celnikami i grzesznikami, mówili jego uczniom: Po co,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nauczyciele Tory i p'ruszim zobaczyli, że je z grzesznikami i celnikami, powiedzieli do Jego talmidim: "Dlaczego on je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spośród faryzeuszy, ujrzawszy, że je z grzesznikami i poborcami podatkowymi, odezwali się do jego uczniów: ”Czy on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przywódcy religijni z ugrupowania faryzeuszy—widząc, że Jezus zasiada do stołu z ludźmi o złej reputacji—pytali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2024-06-02T04:55:28Z</dcterms:modified>
</cp:coreProperties>
</file>