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czego porównalibyśmy Królestwo Boga lub w jakiego rodzaju przykładzie porównalibyśmy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Do czego porównamy Królestwo Boże* lub w jaką przypowieść je ujmiemy?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mamy przyrównać królestwo Boga lub w jakim je przykładzie mamy umieścić?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(do) czego porównalibyśmy Królestwo Boga lub w jakiego rodzaju przykładzie porównalibyśmy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Do czego porównamy Królestwo Boże lub w jaką przypowieść je ujmiemy?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jeszcze: Do czego przyrównamy królestwo Boże albo jaką przypowieścią je wyrazimy?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przypodobamy królestwo Boże, albo którem je podobieństwem wyrazimy?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Komuż podobnym uczynimy królestwo Boże? Abo któremu podobieństwu przyrównamy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jeszcze: Z czym porównamy królestwo Boże lub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przyrównamy Królestwo Boże albo jakim podobieństwem je wyrazimy?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Do czego porównamy Królestwo Boga lub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„Do czego przyrównamy królestwo Boże lub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czym porównamy królestwo Boże albo z czym je zestawimy?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przypodobamy ono Królestwo Boże? abo w której przypowieści położymy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Z czym porównamy królestwo Boże, albo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чого уподібнимо Боже Царство? Або до якої притчі прирівняємо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Jakże upodobnilibyśmy tę królewską władzę tego boga, albo w którym ją porównaniu położylibyśmy?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mówił: Do czego porównam Królestwo Boga, albo w jakim podobieństwie je zestawimy?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też: "Do czego możemy porównać Królestwo Boże? Jakiego obrazu użyć, aby je opisać?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”Do czego mamy przyrównać królestwo Boże albo w jakim przykładzie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inaczej mam wam opisać Boże królestwo?—zapytał Jezus. —Z czym jeszcze można je porównać?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4:26&lt;/x&gt;; 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2024-06-02T01:05:30Z</dcterms:modified>
</cp:coreProperties>
</file>