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morza,* do kraju Gerazeńczyków.**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na (przeciwny brzeg) morza do krainy Gerazeńczyków*.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dotarli na drugi brzeg jeziora, do okręgu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przeprawili się za morze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przeprawili za morze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za morze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jeziora do kraju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jeziora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przybili do brzegu,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na drugi brzeg jeziora, do kraju Gerazeńczyków.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dobili do drugiego brzegu jeziora i znaleźli się w okolicy Gerazy.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morza, do kraju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перепливли на другий бік моря до землі Гадаринів.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przyjechali do tego brzegu na przeciwległym krańcu morza do wyodrębnionej krainy Gerasenosów.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na drugi brzeg morza,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i Jego talmidim przybyli na drugi brzeg jeziora, na tereny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na drugą stronę morza, do krainy Garazeńczyków.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Gerazeńczyków,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Gerazeńczyków, Γερασηνῶν </w:t>
      </w:r>
      <w:r>
        <w:rPr>
          <w:rtl/>
        </w:rPr>
        <w:t>א</w:t>
      </w:r>
      <w:r>
        <w:rPr>
          <w:rtl w:val="0"/>
        </w:rPr>
        <w:t xml:space="preserve">  B (IV); Gadareńczyków, Γαδαρηνων A C (V), k w w sl; por. &lt;x&gt;490 8:26&lt;/x&gt;. W &lt;x&gt;470 8:2&lt;/x&gt;, 8: Gedareńczyków, Γαδαρηνῶν, B (IV). Prawdopodobnie bowiem chodzi o wioskę Khersa (Geraza), leżącą w okręgu Gadary, ok. 11 km na pd wsch, nie zaś o miasto Geraza położone ok. 50 km dalej (&lt;x&gt;480 5:1&lt;/x&gt;L.).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2024-06-01T07:16:39Z</dcterms:modified>
</cp:coreProperties>
</file>