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pobłogosławił. Następnie łamał chleb i dawał swoim uczniom, a ci kładli go przed ludźmi. Także dwie ryby rozdzielił między siedzących.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pięć chlebów i dwie ryby, spojrzał w niebo i pobłogosławił. I połamał te chleby i dawał swoim uczniom, aby kładli przed nimi. Także te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pięć chlebów, i one dwie ryby, wejrzawszy w niebo, błogosławił. I połamał one chleby i dawał uczniom swoim, aby kładli przed nie; i one dwie ryby rozdzielił między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wejźrzawszy w niebo, błogosławił i łamał chleb, i dawał uczniom swoim, aby przed nie kładli; i dwie rybie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ryby, spojrzał w niebo, odmówił błogosławieństwo, połamał chleby i dawał uczniom, by podawali im; także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owe pięć chlebów i dwie ryby, spojrzał w niebo, pobłogosławił, łamał chleby i dawał uczniom, aby kładli przed nimi; i owe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pięć chlebów i dwie ryby, podniósł wzrok ku niebu, pobłogosławił i połamał chleby, i dawał uczniom, aby im rozdawali. Także 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tych pięć chlebów i dwie ryby, spojrzał w niebo i odmówił modlitwę uwielbienia. Potem połamał chleby i dawał je uczniom, aby rozdzielali wśród nich. Dwie ryby również podzielił pomiędzy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i połamał chleby i dawał swoim uczniom, aby podali tamtym. Również te dwie ryby podzielił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pięć bochenków chleba i dwie ryby, podniósł oczy ku niebu, podziękował Bogu, zaczął chleby dzielić i podawać uczniom, by kładli przed ludźmi. Także te dwie ryby podzielił między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pięć chlebów i dwie ryby i wzniósł oczy do nieba, wielbił Boga i połamał chleby, i dawał uczniom, aby im rozdawali. I 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te pięć chleby i te dwie ryby, wzniósłszy spojrzenie z dołu wstecz w górę do żródła do wiadomego nieba, dla łatwo odwzorował we wniosku i z góry w dół złamał te chleby i dawał uczniom swoim aby kładliby obok-przeciw im, i te dwie ryby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owe pięć chlebów, i dwie ryby, oraz spojrzawszy w Niebo wielbił Boga. Po czym połamał owe chleby oraz dawał swoim uczniom aby przed nimi kładli; nadto wszystkim rozdzielił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pięć chlebów i dwie ryby i spoglądając ku niebu, uczynił b'rachę. Potem połamał chleby i zaczął dawać je talmidim do rozdzielenia. Podzielił też między nich wszystkich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tę pięć chlebów oraz dwie ryby i spojrzawszy w niebo, wypowiedział błogosławieństwo, i połamał chleby, i zaczął dawać je uczniom, żeby je kładli przed ludźmi; również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ryby. Popatrzył w niebo, podziękował za nie Bogu, po czym dawał uczniom, a oni rozdawali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2024-05-28T23:41:04Z</dcterms:modified>
</cp:coreProperties>
</file>