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widzicie chmurę zbliżającą się z zachodu, zaraz mówicie: Nadciąga ulewa — i wkrótce rzeczywiście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ludu: Gdy widzicie chmurę pojawiającą się od zachodu, zaraz mówicie: Nadchodzi ulewny deszcz.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ludu: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 obłok wschodzący od zachodu, zaraz mówicie: Przychodzi gwałtowny deszcz;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rzeszej: Gdy widzicie obłok wschodzący od zachodu, wnet mówicie: Będzie deszcz,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tłumów: Gdy ujrzycie chmurę podnoszącą się na zachodzie, zaraz mówicie: Deszcz idzie.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 chmurę pojawiającą się od zachodu, zaraz mówicie: Deszcz nadchodzi,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ujrzycie chmurę pojawiającą się od zachodu, zaraz mówicie: Będzie deszcz.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„Kiedy zobaczycie chmurę przychodzącą z zachodu, zaraz mówicie: «Będzie deszcz».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zobaczycie, że na zachodzie podnosi się chmura, zaraz mówicie: Deszcz idzie.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zwrócił się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chmura pojawi się od zachodu, mówicie zaraz, że będzie deszcz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- Kiedy ujrzycie chmurę pojawiającą się na zachodzie, zaraz mówicie: Deszcz nadchodzi.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він і натовпам: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побачите хмару, що сходить із заходу, одразу кажете, що насувається дощ, - і так стається.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tłumom: Gdyby ujrzelibyście chmurę urzeczywistniającą się na powrót w górę na miejscu pogrążeń się w odzienie ciał niebieskich, prosto z tego - natychmiast powiadacie że: Ulewa przychodzi; i 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też tłumom: Kiedy widzicie obłok, co wschodzi od zachodu, zaraz mówicie: Nadchodzi ulewa, i tak się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do tłumów: "Kiedy widzicie, że chmury gromadzą się na zachodzie, od razu mówicie, że nadchodzi burza z deszczem,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tłumów: ”Kiedy widzicie obłok podnoszący się w stronach zachodnich, od razu mówicie: ʼNadciąga burzaʼ,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tłumu: —Widząc, że od zachodu nadciągają chmury, mówicie: „Będzie deszcz”. I rzeczywiście pada!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2024-05-23T20:25:21Z</dcterms:modified>
</cp:coreProperties>
</file>