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nie będziecie pokutować,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powiadam wam, lecz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opamiętacie,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sama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jeżeli się nie nawrócicie, wszyscy podobnie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вам: бо якщо не покаєтеся, то всі так само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Zdecydowanie nie, powiadam wam, ale jeżeli ewentualnie nie teraz ewentualnie zmieniacie rozumowania, wszyscy podobnie odłączycie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 jeżeli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swych grzechów do Boga, wszyscy umrzecie tak jak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—Wiedzcie, że wszyscy podobnie zginiecie,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2024-06-02T12:58:59Z</dcterms:modified>
</cp:coreProperties>
</file>