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rozwodzi się z żoną i poślubia inną, cudzołoży. Cudzołoży też ten, kto poślubia rozwiedzioną.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żeni się z inną, cudzołoży, a kto żeni się z oddaloną przez męża,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opuszcza żonę swoję, a inną pojmuje, cudzołoży;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opuszcza żonę swą, a drugą pojmuje, cudzołoży,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żonę, a bierze inną, popełnia cudzołóstwo; i kto oddaloną przez męża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opuszcza żonę swoją, a pojmuje inną, cudzołoży, a kto opuszczoną przez męża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poślubia inną, cudzołoży, a kto żeni się z 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porzuca żonę i żeni się z inną, cudzołoży; i kto poślubia 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oddala swoją żonę i żeni się z inną, dopuszcza się cudzołóstwa i kto z oddaloną przez męża się 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opuszcza żonę i poślubia inną, łamie wierność małżeńską; tak samo łamie wierność małżeńską ten, kto żeni się z kobietą porzuconą przez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rozwodzi się z żoną i żeni się z inną, cudzołoży, i kto żeni się z rozwiedzioną,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залишає свою дружину й бере іншу, чинить перелюб; а хто одружується з відпущеною від чоловіка, - теж перелюб чинить,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ten przez rozwiązanie uwalniający żonę swoją i poślubiający jakąś odmienną, wiedzie do cudzołóstwa; i ten przez rozwiązanie uwolnioną od męża poślubiający, wiedzie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odprawia swoją żonę, a poślubia inną cudzołoży; i kto odprawioną od męża poślubia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rozwodzi się ze swoją żoną i poślubia inną kobietę, popełnia cudzołóstwo; i ten, który poślubia odprawioną przez męża,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”Każdy, kto się rozwodzi ze swą żoną i poślubia inną, popełnia cudzołóstwo, a kto poślubia tę, która się rozwiodła z mężem,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rozwodzi się z żoną i łączy się z inną kobietą, dopuszcza się grzechu niewierności małżeńskiej. To samo dotyczy tego, kto się żeni z rozwódką.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2024-06-05T07:54:17Z</dcterms:modified>
</cp:coreProperties>
</file>