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jeśli mieliście wiarę jak ziarno gorczycy mówiliście kiedykolwiek morwie tej zostań wykorzeniona i zostań zasadzona w morzu i okazała posłuszeństwo kiedykolwiek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odpowiedział: Gdybyście mieli wiarę* jak ziarno gorczycy,** moglibyście powiedzieć tej czarnej morwie:*** Wykorzeń się i zasadź się w morzu – i usłuchałaby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macie wiarę jak ziarno gorczycy, powiedzieliście by morwie [tej]: Wykorzeń się i zasadź się w morzu. I posłuszna była by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jeśli mieliście wiarę jak ziarno gorczycy mówiliście (kiedy)kolwiek morwie tej zostań wykorzeniona i zostań zasadzona w morzu i okazała posłuszeństwo (kiedy)kolwiek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odpowiedział: Gdybyście mieli wiarę jak ziarno gorczycy, moglibyście powiedzieć tej morwie: Wyrwij się z korzeniami i zasadź w morzu — a ona usłuchałaby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Gdybyście mieli wiarę jak ziarno gorczycy i powiedzielibyście temu drzewu morwy: Wyrwij się z korzeniem i przesadź się do morza, usłuchałoby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Jeźlibyście mieli wiarę jako ziarno gorczyczne, a rzeklibyście temu drzewu leśnej figi: Wyrwij się z korzenia, a wsadź się w morzu, usłuchałoby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Jeślibyście mieli wiarę jako ziarno gorczyczne, rzeczecie temu drzewu morwowemu: Wykorzeń się a przesadź się w morze, a usłucha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rzekł: Gdybyście mieli wiarę jak ziarnko gorczycy, powiedzielibyście tej morwie: Wyrwij się z korzeniem i przesadź się w morze, a byłaby wam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mieli wiarę jak ziarno gorczyczne, i rzeklibyście do tego figowca: Wyrwij się z korzeniem i przesadź się w morze, usłuchałby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odpowiedział: Gdybyście mieli wiarę jak ziarnko gorczycy i powiedzieli do morwy: Wyrwij się z korzeniami i przesadź do morza – byłaby wam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powiedział: „Gdybyście mieli wiarę jak ziarno gorczycy i powiedzielibyście temu krzewowi morwy: «Wyrwij się i przenieś do morza», to by was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mieli wiarę [choćby taką] jak nasienie gorczycy, powiedzielibyście tej morwie: Wyrwij się i zasadź się w morzu, i posłuchałaby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mieli wiarę jako ziarno gorczyczne, mówilibyście Sykaminowi temu: Wykorzeń się, a wsadź się w morzu, i usłuchałby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rzekł: Gdybyście mieli wiarę jak ziarenko gorczycy i powiedzieli tej morwie: Wyrwij się z korzeniami i przesadź się w morze - będzie wam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Господь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ви мали віру, хоч як зерно гірчиці, і повеліли б цій шовковиці: Вирвися з корінням і посадися в морі, - то послухала б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utwierdzający pan: Jeżeli macie jakieś narzędzie wiernego wtwierdzenia do rzeczywistości tak jak jakieś barwiące na szkarłat jądro jakiejś z zewnątrz żółtej gorczycy, powiadaliście by temu wiadomemu drzewu morwowemu temu właśnie: Poddaj się wykorzenieniu i poddaj się zasadzeniu w tym wiadomym morzu, i będąc pod dało posłuch by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powiedział: Jeśli macie wiarę jak ziarno gorczycy i powiecie temu drzewu morwowemu: Wyrwij się z korzeniami i zasadź się przy morzu; także byłoby wam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odrzekł: "Gdybyście mieli ufność tak maleńką jak ziarnko gorczycy, moglibyście powiedzieć temu drzewu figowemu: "Wyrwij się z korzeniami i zasadź się w morzu!", a posłuchałoby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”Gdybyście mieli wiarę wielkości ziarnka gorczycy, powiedzielibyście do tego drzewa morwy czarnej: ʼWyrwij się z korzeniami i zasadź w morzu!ʼ i ono by was usłuchało.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—Gdybyście mieli wiarę choćby jak ziarnko gorczycy—odpowiedział—moglibyście powiedzieć do tego drzewa morwowego: „Wyrwij się z korzeniami i rzuć się do morza!”, a ono by was posłuchało.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13:31&lt;/x&gt;; &lt;x&gt;490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Czarna morwa, συκάμινος : drzewo o silnym systemie korzeniowym. Osiąga do 6 m wysokości. Na obszarze Izraela rosną zarówno morwy czarne (sykaminy), jak i białe (sykomory). Łukasz jako jedyny w NP używa obu nazw: sykaminy w &lt;x&gt;490 17:6&lt;/x&gt; i sykomory w &lt;x&gt;490 19:4&lt;/x&gt;. Rozróżnienia tych gatunków brak w G, ale występuje u późnych lekarzy greckich, pewnie ze względu na to, że oba drzewa posiadają właściwości lecznicze. Być może Łukasz, jako lekarz, też dokonuje rozróżnienia, &lt;x&gt;490 17:5&lt;/x&gt;L.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Okr. war. nierzeczywistości, &lt;x&gt;490 17:6&lt;/x&gt;L.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2024-06-01T07:26:15Z</dcterms:modified>
</cp:coreProperties>
</file>