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Dlaczego nazywasz Mnie dobrym? Nikt nie jest dobry, tylko jeden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mnie nazywasz dobrym? Nikt dobry, jeśli nie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Dlaczego nazywasz Mnie dobrym? Nikt nie jest dobry, tylko jeden —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Dlaczego nazywasz mnie dobrym? 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dobry, tylko jeden —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Nikt nie jest dobry, tylko jeden, to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Przecz mię zowiesz dobrym? Żaden nie jest dobrym,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Czemu nazywasz Mnie dobrym? Nikt nie jest dobry,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zwiesz mnie dobrym? Nikt nie jest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Dlaczego nazywasz Mnie dobrym? Nikt nie jest dobry,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„Dlaczego nazywasz Mnie dobrym? Nikt nie jest dobry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nazywasz mnie dobrym? Nikt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Żaden nie jest dobrym, jedno jeden, on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- Dlaczego nazywasz Mnie dobrym? Tylko jeden Bóg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йому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звеш мене добрим? Ніхто не є добрий, тільки сам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mu Iesus: (Po) co mnie powiadasz jako dobrego? Żaden dobry, jeżeli nie jeden niewiadomy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Dlaczego nazywasz mnie dobrym? Nikt nie jest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"Czemu nazywasz mnie dobrym? Nikt nie jest dobry, tylko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”Dlaczego nazywasz mnie dobrym? Nikt nie jest dobry oprócz jednego,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nazywasz Mnie dobrym?—zapytał Jezus. —Naprawdę dobry jest tylko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2024-06-02T09:57:54Z</dcterms:modified>
</cp:coreProperties>
</file>