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ażbym położył nieprzyjacioły twe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nieprzyjaciół twoich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Twoich wrogów jako podnóżek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twoich wrogów nie rzucę ci do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не покладу ворогів твоїх підніжком ногам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by położyłbym nieprzyjaciół twoich jako podnóżek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2024-05-23T02:51:21Z</dcterms:modified>
</cp:coreProperties>
</file>