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1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tych którzy zostali powieszeni złoczyńców bluźnił Mu mówiąc jeśli Ty jesteś Pomazaniec uratuj siebie i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powieszonych złoczyńców zaczął Mu urągać:* Czy nie Ty jesteś Chrystusem? Uratuj siebie i nas!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 (z) powieszonych złoczyńców bluźnił mu mówiąc: Czy nie ty jesteś Pomazaniec? Uratuj siebie i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(z tych) którzy zostali powieszeni złoczyńców bluźnił Mu mówiąc jeśli Ty jesteś Pomazaniec uratuj siebie i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Mu również urągać jeden z ukrzyżowanych przestępców: Skoro jesteś Chrystusem, uratuj siebie i 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 złoczyńców, którzy z nim wisieli, urągał mu: Jeśli ty jesteś Chrystusem, ratuj siebie i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onych złoczyńców, którzy z nim wisieli, urągał mu, mówiąc: Jeźliżeś ty jest Chrystus, ratujże siebie i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tych, którzy wisieli, łotrów, bluźnił go, mówiąc: Jeśliś ty jest Chrystus, wybawże sam siebie i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złoczyńców, których [tam] powieszono, urągał Mu: Czyż ty nie jesteś Mesjaszem? Wybaw więc siebie i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jeden z zawieszonych złoczyńców urągał mu, mówiąc: Czy nie Ty jesteś Chrystusem? Ratuj siebie i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powieszonych złoczyńców urągał Mu i mówił: Czy nie Ty jesteś Mesjaszem? Ocal siebie samego i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powieszonych na krzyżu złoczyńców bluźnił Mu, mówiąc: „Czy Ty nie jesteś Chrystusem? Wybaw siebie i nas!”.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jeden z powieszonych złoczyńców urągał Mu mówiąc: „Czyż Ty nie jesteś Mesjaszem? Uratuj siebie i nas!”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przestępców powieszonych obok obrzucał go obelgami: - Co z ciebie za Mesjasz? Ratuj siebie i nas!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powieszonych złoczyńców urągał Mu: - Czyż nie jesteś Mesjaszem? Wybaw samego siebie i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із розп'ятих злочинців зневажав його, кажучи: Чи ти не Христос? Порятуй себе й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 z tych zawieszonych zło działających niewłaściwie wieszczył go powiadając: Czyż nie ty jesteś ten wiadomy pomazaniec? Ocal ciebie samego i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z zawieszonych złoczyńców spotwarzał go, mówiąc: Jeśli ty jesteś Chrystusem, uratuj siebie i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wiszących tam przestępców obrzucał Go obelgami. "Czy nie jesteś Mesjaszem? Wybaw siebie i nas!".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wiszących złoczyńców odezwał się do nie go obelżywie: ”Czyż nie jesteś Chrystusem? Wybaw samego siebie i 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przestępców, wiszących obok Jezusa, również naśmiewał się z Niego: —Przecież jesteś Mesjaszem! Ratuj się więc! A przy okazji nas!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27:44&lt;/x&gt;; &lt;x&gt;480 15:32&lt;/x&gt;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2024-06-03T11:48:47Z</dcterms:modified>
</cp:coreProperties>
</file>