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 Arama Esroma Faresa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Aminadaba,* ** Admina,*** Arniego,**** Hesroma,***** Faresa,****** Judy,*******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Aminadaba Admina Arniego Esroma Faresa Judy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 Arama Esroma Faresa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Aminadaba, Admina, Arniego, Hesroma, Faresa,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Aminadaba,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Esroma,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Faresa,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Aminadabowego, syna Aramowego, syna Esromowego, syna Faresowego, syna Judowego,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Aminadab, który był Aram, który był Esron, który był Fares, który był Judów,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Aminadaba, syna Admina, syna Arniego, syna Esroma, syna Faresa,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Aminadaba, syna Admina, syna Arniego, syna Esroma, syna Faresa,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Aminadaba, Admina, Arniego, Hesroma, Faresa,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Aminadaba, syna Admina, syna Arniego, syna Hesroma, syna Faresa,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Aminadaba, syna Admina, syna Arniego, syna Esroma, syna Faresa, syna Judy,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Aminadab, Admin, Arni, Chezron, Perec, Juda,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Aminadaba, syna Admina, syna Arniego, syna Esroma, syna Faresa,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Аминадава, сина Админа, сина Арнія, сина Есрома, сина Фареса, сина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Aminadaba tego Admina tego Arniego tego Hesroma tego Faresa tego Iudy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Aminadaba, Arama, Hesrona, Faresa, Judasa,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Amminadawa, z Admina, z Arniego, z Hecrona, z Pereca, z J'hudy,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Amminadaba, syna Arniego, syna Checrona, syna Pereca,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Aminadab, Admin, Arni, Ezrom, Fares, Juda,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Ἀμιναδάβ, także: Ἀμειναδάβ, Ἀμιναδάμ, Aminadab.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2:10-12&lt;/x&gt;; &lt;x&gt;470 4:1-11&lt;/x&gt;; &lt;x&gt;480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Ἀδμίν, także: Ἀδμείν, Ἀδμί, Ἀρμίν; Admin.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Ἀρνί, także: Ἀρηί, Ἀρνεί, Ἀρνίν; Arni.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Ἑσρώμ, także: Ἐσρώμ, Ἑσρών, </w:t>
      </w:r>
      <w:r>
        <w:rPr>
          <w:rtl/>
        </w:rPr>
        <w:t>רֹון ־ חֶצְ</w:t>
      </w:r>
      <w:r>
        <w:rPr>
          <w:rtl w:val="0"/>
        </w:rPr>
        <w:t xml:space="preserve"> (Chetsron): Hesron w genealogii Jezusa, zob. &lt;x&gt;80 4:18&lt;/x&gt;; &lt;x&gt;130 2:5&lt;/x&gt;; &lt;x&gt;470 1:3&lt;/x&gt;; &lt;x&gt;490 3:33&lt;/x&gt;.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Φάρες, ּ</w:t>
      </w:r>
      <w:r>
        <w:rPr>
          <w:rtl/>
        </w:rPr>
        <w:t>פֶרֶץ</w:t>
      </w:r>
      <w:r>
        <w:rPr>
          <w:rtl w:val="0"/>
        </w:rPr>
        <w:t xml:space="preserve"> (perets), Fares.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Ἰούδα, </w:t>
      </w:r>
      <w:r>
        <w:rPr>
          <w:rtl/>
        </w:rPr>
        <w:t>יְהּודָה</w:t>
      </w:r>
      <w:r>
        <w:rPr>
          <w:rtl w:val="0"/>
        </w:rPr>
        <w:t xml:space="preserve"> , Juda.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2024-06-03T13:46:27Z</dcterms:modified>
</cp:coreProperties>
</file>