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ze starym nie zgadza się łata z nowego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Nikt nie odrywa kawałka nowej szaty, aby połatać szatę starą; inaczej i nowa porwana, i do starej łata z nowego nie 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przykład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z płaszcza nowego, rozdarłszy, (nie) nakłada na płaszcz stary. Jeśli zaś nie, i nowy rozedrze, i (ze) starym nie harmonizuje nakładka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(ze) starym nie zgadza się łata z nowego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jeszcze taki przykład: Nikt nie wydziera kawałka nowej szaty, aby połatać starą. Jeśli to robi, to niszczy nową, a do starej nowa łata i tak nie 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też przypowieść: Nikt nie przyszywa łaty z nowej szaty do starej, bo inaczej to, co jest nowe, drze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do starego nie nadaje się łata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też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łaty z szaty nowej nie przyprawia do szaty wiotchej; bo inaczej to, co jest nowego, drze wiotche, a do wiotchego nie zgadza się łata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powiedał im też podobieństwo: Iż żaden płata od sukni nowej nie przyszywa do szaty starej, bo inaczej i nowe drze, i nie przystoi staremu płat od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Nikt nie przyszywa do starego ubrania jako łaty tego, co oderwie od nowego; w przeciwnym razie i nowe podrze, i łata z nowego nie nada się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także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odrywa kawałka z nowej szaty, aby połatać szatę starą, bo inaczej rozedrze nowe, a łata z nowego nie będzie się nadawała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Nie oddziera się kawałka nowego ubrania, by załatać stare. W takim przypadku zniszczy się nowe, a łata z nowego nie będzie pasowała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„Nikt nie rozrywa nowego ubrania, aby przyszyć łatę do starego ubrania. Jeśli tak postąpi, zniszczy nowe, a łata z niego i tak nie pasuje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„Nikt nie odrywa skrawka z nowej szaty i nie przyszywa do szaty starej. W przeciwnym wypadku ten nowy rozedrze, a skrawek z nowego nie dopasuje się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też przypowieść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płatu szaty nowej nie przyszywa do szaty wiotchej; inaczej i ono się nowe drze, i z starym nie zgadza się płat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- Nikt nie odrywa łaty z nowego okrycia, aby naprawić stare. Inaczej i nowe rozdziera, i łata z nowego nie nada się od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Розповів притчу їм,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пришиває латки з нового одягу до старого одягу, бо порветься нове, і до старого не годиться те, що з нового.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 porównanie istotnie do nich że: Żaden narzucenie od szaty nowej rozdarłszy nie narzuca dla aktywnego związku na szatę z dawna istniejącą; jeżeli zaś nie w każdym razie, i tę nową rozedrze i tej z dawna istniejącej nie będzie uzgodnione głosem to narzucenie, to od tej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też do nich podobieństwo: Nikt nie przyszywa łaty wydartej z nowej szaty do szaty starej; zaś jeśli nie i nową szatę rozerwie, i łata wzięta z nowej, nie będzie się zgadzała ze starą.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przykład: "Nikt nie odrywa kawałka nowego płaszcza i nie przyszywa go do starego, bo jeśli tak uczyni, nie tylko nowy będzie się rozdzierał, ale i kawałek z nowego nie będzie pasować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też przykład: ”Nikt nie wycina łaty z nowej szaty wierzchniej i nie naszywa jej na starą szatę wierzchnią; a jeśli tak zrobi, to i nowa łata się odrywa, i łata z nowej szaty nie pasuje do starej.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posłużył się taką przypowieścią: —Nikt nie drze nowego ubrania, aby zrobić z niego łatę do starego. W ten sposób przecież zniszczyłby nowe ubranie, a do starego łata i tak by nie pasowała.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2024-06-01T02:30:01Z</dcterms:modified>
</cp:coreProperties>
</file>