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przylgnie do twojej ręki nic z tego, co obłożono klątwą,* po to, by JAHWE odwrócił się od swojego wzburzenia i okazał ci miłosierdzie, i zlitował się nad tobą, i rozmnożył cię, jak przysiągł twoim ojcom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z tego, co obłożono klątwą, nie przylgnie do twojej ręki. Dzięki temu JAHWE zaniecha swojego wzburzenia i okaże ci miłosierdzie, zlituje się nad tobą i rozmnoży cię, jak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swego Boga, zachowując wszystkie jego przykazania, które ci dziś nakazuję, byś 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słuchać będziesz głosu Pana, Boga twego, zachowywując wszystkie przykazania jego, które ja dziś przykazuję tobie, żebyś czynił, co prawego jest przed oczyma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 Boga twego, strzegąc wszystkiego przykazania jego, które ja dziś przykazuję tobie, abyś czynił, co się podoba przed oczyma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wszystkich poleceń, które ja tobie dziś daję, i czyniąc to, co słuszne jest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przylgnie do twojej ręki nic z tego, co obłożono klątwą, aby Pan zaniechał zapalczywości swojego gniewu i okazał ci miłosierdzie, zlitował się nad tobą i rozmnożył cię, jak poprzysiągł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rzeczy obłożonych klątwą nie przylgnie do twojej ręki, aby JAHWE odwrócił żar swego gniewu i okazał ci miłosierdzie, zmiłował się nad tobą i cię rozmnożył, jak to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przywłaszczysz sobie niczego z rzeczy obłożonych klątwą, aby JAHWE nie rozgniewał się, lecz okazał ci miłosierdzie; żeby się zlitował nad tobą i rozmnożył cię, jak przysiągł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twej ręki nie może przylgnąć nic z tego, co zostało obłożone klątwą, aby Jahwe poniechał swego zapalczywego gniewu i okazał ci zmiłowanie; by się ulitował nad tobą i rozmnożył cię, jak to poprzysiągł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nic, co jest przeznaczone na stracenie, nie przylgnie do twojej ręki. [Miasto musi być zniszczone], żeby ustał płonący gniew Boga, i [tylko wtedy On] ulituje się nad tobą. A gdy się nad tobą ulituje, pozwoli ci cię pomnożyć, tak jak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з проклятого не приліпиться до твоєї руки, щоб не повернув Господь гнів своєї люті і дав тобі милосердя і змилосердився над тобою і розмножив тебе, так як поклявся Господь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przylgnie do twojej ręki nic z tego zaklęcia, by WIEKUISTY się odwrócił od płonącego Swego gniewu, okazał ci miłosierdzie, zmiłował się nad tobą i cię rozmnożył, jak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bowiem słuchać głosu JAHWE, swego Boga, przestrzegając wszystkich jego przykazań, które ci dzisiaj nakazuję, by czynić to, co słuszne w oczach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2:34&lt;/x&gt;; &lt;x&gt;60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2024-06-02T19:45:23Z</dcterms:modified>
</cp:coreProperties>
</file>