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kiedy będziesz wchodził, i przeklęty, kiedy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wchodząc, przeklętym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i 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będą twoje powroty i twe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będziesz, gdy przyjdziesz, i przeklęty będziesz,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твоїм вході, і проклятий ти у твоїм виході.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oraz 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będziesz, gdy będziesz wchodził, i przeklęty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2024-06-02T06:36:17Z</dcterms:modified>
</cp:coreProperties>
</file>