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pierworodne cielę budzi podziw. Rogami bawołu niech będą jego rogi, by budzić respekt aż po krańce ziemi — ci, którzy są z tysięcy Efraima, ci, którzy są z 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chwała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 wół, a jego rogi jak rogi jednorożca. Nimi będzie bódł wszystkie narody aż po krańce ziemi; a są to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wołu ozdoba jego, a jako rogi jednorożcowe rogi jego, temi narody zbodzie na porząd aż do ostatnich granic ziemi; a teć są dziesięć tysięcy Efraimitów, a te tysiące Manasesytów.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byka piękność jego, rogi Rynocerota rogi jego, temi rozmiecie narody aż na kraje ziemie: teć są mnóstwa Efraim i te tysiące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byk pierworodny - cześć jemu! Jego rogi - rogami bawołu, bije nimi narody aż po krańce ziemi. Oto miriadys Efraima, oto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cielec jego pełen jest chwały, Rogami bawołu są rogi jego, Nimi pobodzie ludy wraz z krańcami ziemi. Takie są dziesiątki tysięcy Efraima, Takie są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byk – chwała jemu. Jego rogi są rogami bawołu, nimi będzie bódł ludy aż po krańce ziemi. Takie są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majestatu jest Jego pierworodny cielec, jego rogi są rogami bawołu, którymi bodzie wszystkie narody, aż po krańce ziemi. Takimi są miriady Efraima, takimi - tysiące Manassesa».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pierworodny byk, chwała mu! Jego rogi - to rogi bawołu, którymi bodzie narody aż po wszystkie krańce ziemi. Takie są mnogie krocie Efraima, tysiące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[Jehoszua, potomek Josefa, jest jak] jego pierworodny byk, [bo on będzie królem silnym i godnym] chwały. Jego rogi są [piękne jak] rogi nosorożca - pobodzie nimi [trzydzieści jeden] ludów razem, aż po krańce ziemi [Jisraela]. A dziesiątki tysięcy [ludów pokonanych zostanie przez Jehoszuę, potomka] Efrajima, [oprócz] tysięcy [ludów zabitych w Midjanie przez Gideona, potomka]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Первородного бика його краса, роги однорогого його роги. Ними колотиме разом народи навіть з краю землі. Ось десятки тисяч Ефраїма, і ось тисячі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cielec pełen jest wspaniałości, jego rogi – rogami bawoła; nimi zbodzie narody, razem krańce ziemi; oto miriady Efraima i oto tysiące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jest jak pierworodny byka, a jego rogi to rogi dzikiego byka. Będzie nimi bódł ludy, wszystkie razem aż po krańce ziemi, a są to dziesiątki tysięcy Efraima i są to tysiące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2024-06-01T23:40:27Z</dcterms:modified>
</cp:coreProperties>
</file>