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5"/>
        <w:gridCol w:w="3204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Prawo, które Mojżesz przedłożył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Prawo, które Mojżesz przedłożył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prawo, które Mojżesz przedłożył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 zakon, który przedłożył Mojżesz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ci jest zakon, który położył Mojżesz przed syny Izraelowymi,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prawo dał Mojżesz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 zakon przedłożył Mojżesz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prawo, które przedłożył Mojżesz Izraelitom: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Prawo, które Mojżesz przedstawił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pouczenie, które podał Mojżesz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jest Tora, którą Mosze przedłożył synom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закон який Мойсей поклав перед ізраїльськими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prawo, które Mojżesz przedłożył synom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prawo, które Mojżesz przedłożył synom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2024-06-01T23:34:33Z</dcterms:modified>
</cp:coreProperties>
</file>