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5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uniosło się twoje serce i (abyś) nie zapomniał* o JAHWE, twoim Bogu, o Tym, który cię wyprowadził z ziemi egipskiej, z domu niewoli,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aby nie uniosło się twoje serce i abyś nie zapomniał o JAHWE, twoim Bogu, o Tym, który cię wyprowadził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serce nie uniosło się i abyś nie zapomniał JAHWE, swego Boga, który cię wyprowadził z ziemi Egiptu, z domu niewoli;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podniosło się serce twoje, i zapomniałbyś Pana, Boga twego, który cię wywiódł z ziemi Egipskiej z domu niewoli;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przewodnikiem twoim na puszczy wielkiej i strasznej, na której był wąż tchem palący, i niedźwiadek, i żmija, a żadnej zgoła nie było wody;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twe serce nie unosi pychą, nie zapominaj o Panu, Bogu twoim, który cię wywiódł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twoje nie stało się wyniosłe oraz abyś nie zapomniał Pana, Boga twego, który cię wyprowadził z ziemi egipskiej, z domu niewoli,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niech się nie wynosi twoje serce i nie zapominaj JAHWE, twego Boga, który wyprowadził cię z ziemi egipskiej, z domu niewoli,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niech twoje serce nie unosi się pychą, aby zapomnieć JAHWE, twojego Boga, który cię wyprowadził z ziemi egipskiej, gdzie byłeś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wynosi twe serce, żebyś miał zapomnieć o Jahwe, twoim Bogu, który cię wywiódł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niech twe serce nie unosi się [pychą], abyś nie zapomniał o Bogu, twoim Bogu, który cię wywiódł z ziemi Micrajim, z domu niewoli,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загордівши серцем, щоб не забув ти Господа Бога твого, що вивів тебе з єгипетскої землі, з дому рабства,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wyniosło się twoje serce i byś zapomniał WIEKUISTEGO, twojego Boga, który cię wyprowadził z Micraim,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wyniosło się twe serce i byś nie zapomniał o JAHWE, swoim Bogu, który cię wyprowadził z ziemi egipskiej, z domu niewolników;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21:34&lt;/x&gt;; &lt;x&gt;350 13:5-6&lt;/x&gt;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2024-05-29T14:31:04Z</dcterms:modified>
</cp:coreProperties>
</file>