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Jeszcze krótki czas ― światło wśród was jest. Chodźcie, kiedy ― światło macie, aby nie ciemność was pochwyciła, a ― chodzący w ― ciemności nie wie, gdzie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zatem: Jeszcze przez krótki czas* jest wśród was światło.** Chodźcie, dopóki macie światło, aby nie pochłonęła was ciemność;*** a kto chodzi w ciemności, nie wie, dokąd idzie.****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światło wśród was jest. Chodźcie, jak światło macie, aby nie ciemność was złapała. O chodzący w ciemności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Jeszcze przez krótki czas jest wśród was światło. Chodźcie, dopóki je macie, aby nie zawładnęła wami ciemność. Bo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Jeszcze przez krótki czas jest z wami światłość. Chodźcie więc, dopóki macie światłość, żeby was ciemność nie ogarnęła. Bo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do małego czasu jest z wami światłość; chodźcież tedy, póki światłość macie, żeby was ciemność nie ogarnęła; bo kto w ciemności chodzi, nie wie, kędy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Jeszcze przez mały czas jest między wami światłość. Chodźcie, póki światłość macie, żeby was ciemności nie ogarnęły: a kto w ciemności chodzi, nie wie, kędy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 Jezus: Jeszcze przez krótki czas jest wśród was światłość. Chodźcie, dopóki macie światłość, aby was ciemność nie ogarnęła. A 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na małą chwilę światłość jest wśród was. Chodźcie, póki światłość macie, aby was ciemność nie ogarnęła; bo kto w ciemności chodzi,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Jeszcze przez krótki czas jest pośród was światłość. Chodźcie, dopóki macie światłość, aby was ciemność nie ogarnęła. Kto bowiem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 im: „Jeszcze krótki czas światłość będzie wśród was. Chodźcie więc, dopóki macie światłość, aby nie ogarnęła was ciemność. Ten bowiem, kto porusza się w ciemności, nie wie,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tylko przez niedługi czas będzie światło wśród was. Chodźcie, dopóki światło macie, aby nie ogarnęła was ciemność.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ona światłość z wami jest; Chodźcież, póki onę światłość macie, żeby ciemność was nie ogarnęła; Bo kto chodzi w ciemności, niewie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macie światłość, wierzcie w światłość, abyście stali się synami światłości. Jezus powiedział to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трохи часу світло є між вами. Ходіть, доки маєте світло, щоб вас не огорнула темрява; і хто ходить у темряві, не знає, куди 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Iesus: Jeszcze przez mały naturalny okres czasu określone światło wewnątrz w was jakościowo jest. Depczcie wkoło teraz tak jak to światło macie, aby nie niewiadome zaciemnienie was zupełnie schwyciłoby; i ten depczący wkoło wewnątrz w tym zaciemnieniu nie wie od przeszłości gdzie prowadzi się pod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Jeszcze mały okres czasu jest wśród was światło; chodźcie, gdy macie światło, żeby was nie owładnęła ciemność; bowiem chodzący w ciemności nie wie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"Światłość będzie wśród was jeszcze tylko przez krótki czas. Chodźcie, póki macie światło, bo ciemność was pochłonie.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 do nich: ”Jeszcze przez krótką chwilę będzie wśród was światło. Chodźcie, dopóki macie światło, żeby was ciemność nie przemogła; a kto chodzi w ciemności, ten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tylko przez chwilę będziecie mieli wśród siebie światło—odpowiedział Jezus. —Dopóki możecie, chodźcie więc w jego blasku, aby nie ogarnął was mrok. Kto bowiem chodzi w ciemności, nie wie, dokąd zmierza.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9:5&lt;/x&gt;; &lt;x&gt;500 12:46&lt;/x&gt;; &lt;x&gt;560 5:8&lt;/x&gt;;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8:12&lt;/x&gt;; &lt;x&gt;500 11:10&lt;/x&gt;; 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2024-05-23T16:30:19Z</dcterms:modified>
</cp:coreProperties>
</file>