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42"/>
        <w:gridCol w:w="52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[długo]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światło macie, wierzycie w ― światło, aby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ście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synami światła stali się. Te przemówił Jezus, i odszedłszy ukrył się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światło macie wierzcie w światło aby synowie światła stalibyście się te powiedział Jezus i odszedłszy został ukryty przed nimi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macie światło,* wierzcie w światło, abyście stali się synami światła.** To powiedział Jezus, a następnie odszedł i ukrył się przed nimi.***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światło macie, wierzcie w światło, aby synami światła staliście się.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powiedział Jezus i odszedłszy ukrył się od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światło macie wierzcie w światło aby synowie światła stalibyście się te powiedział Jezus i odszedłszy został ukryty przed nimi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macie światło, wierzcie w światło, abyście się stali synami światła. Po tych słowach Jezus odszedł i ukrył się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macie światłość, wierzcie w światłość, abyście byli synami światłości. Gdy Jezus to powiedział, odszedł i ukrył się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Póki światłość macie, wierzcie w światłość, abyście byli synami światłości.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powiedział Jezus, a odszedłszy schronił się od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Póki światłość macie, wierzcie w światłość, abyście byli synami światłości. To powiedział Jezus i szedł, i schronił się od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światłość macie, wierzcie w światłość, abyście byli synami światłości. To powiedział Jezus i odszedłszy, ukrył się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Wierzcie w światłość, póki światłość macie, abyście się stali synami światła.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Jezus powiedział, i odszedłszy, ukrył się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Dopóki macie światłość, wierzcie w światłość, abyście się stali synami światłości.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Niewiara Żydów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Gdy Jezus to powiedział, odszedł i ukrył się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jest jeszcze światłość, ufajcie jej, abyście się stali synami światłości”. Po tych słowach Jezus oddalił się i ukrył przed słuchaczami.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Skoro macie światło, wierzcie w to światło, abyście się stali dziećmi światła”.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Tak powiedział Jezus, a potem odszedł i ukrył się przed nimi.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Póki onę światłość macie, wierzcież w światłość, abyście się synmi światłości sstali.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powiedział Jezus, i odszedszy, schronił się od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chociaż uczynił na ich oczach tak wiele znaków, nie wierzyli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Доки маєте світло, вірте у світло, щоб були ви синами світла.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Сказавши це, Ісус відійшов і сховався від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to światło macie, wtwierdzajcie jako do rzeczywistości do tego światła, aby synowie światła stalibyście się. Te właśnie zagadał (określony) Iesus, i odszedłszy został ukryty od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macie światło, miejcie zaufanie względem światła, abyście mogli stać się dziećmi światła. To powiedział Jezus i odszedł, oraz z dala od nich się ukrył.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Póki macie światło, zaufajcie światłu, tak abyście się stali ludem światła". Jeszua powiedział te rzeczy, potem odszedł i ukrywał się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macie światło, wierzcie w światło, żebyście się stali synami światła”. Powiedziawszy to, Jezus odszedł i ukrył się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Póki macie światło, uwierzcie w nie, abyście stali się dziećmi światła. Po tych słowach Jezus odszedł i ukrył się przed tłumem.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8:12&lt;/x&gt;; &lt;x&gt;500 9:5&lt;/x&gt;; &lt;x&gt;500 12:46&lt;/x&gt;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16:8&lt;/x&gt;; &lt;x&gt;560 5:8&lt;/x&gt;; &lt;x&gt;590 5:5&lt;/x&gt;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8:59&lt;/x&gt;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2024-05-23T20:04:51Z</dcterms:modified>
</cp:coreProperties>
</file>