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powiedział Mu: ― Pan mój i ―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 odpowiedział: Mój Pan* i mój Bóg!**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Tomasz i rzekł mu: Pan mój i Bóg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wyznał: Mój Pan i 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Tomasz mu odpowiedział: Mój Pan i 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Tomasz i rzekł mu: Panie mój, i 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rzekł mu: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 odpowiedzi rzekł do Niego: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rzekł mu: Pan mój i 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Mu Tomasz: Mój Pan i 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wyznał Mu w odpowiedzi: „Pan mój i Bóg mój!”.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rzekł Mu na to: „Pan mój i Bóg mój”.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zawołał: - Mój Pan i mój Bóg!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 Mu odpowiedział: -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Тома і сказав йому: Господь мій і Бог мій!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Thomas i rzekł mu: Wiadomy utwierdzający pan mój i wiadomy bóg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mu rzekł: Pan mój i 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T'oma odrzekł Mu: "Mój Pan i mój Bóg!".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Tomasz rzekł do niego: ”Mój Pan i mój Bóg!”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moim Panem i Bogiem!—zawołał Tomasz.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10:36&lt;/x&gt;; &lt;x&gt;520 10:12&lt;/x&gt;; &lt;x&gt;520 14:9&lt;/x&gt;; &lt;x&gt;530 12:3&lt;/x&gt;; &lt;x&gt;540 4:5&lt;/x&gt;; &lt;x&gt;570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5:18&lt;/x&gt;; &lt;x&gt;500 10:33&lt;/x&gt;; &lt;x&gt;520 9:5&lt;/x&gt;;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2024-06-01T06:03:27Z</dcterms:modified>
</cp:coreProperties>
</file>