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21"/>
        <w:gridCol w:w="3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zajrzawszy widzi leżące ― płótna, nie jednak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schyliwszy się w dół widzi leżące płótna nie jednak wszedł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schylił się, zobaczył leżące płótna; jednak nie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zaglądnąwszy widzi leżące płótna, nie jednakże wszedł.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schyliwszy się w dół widzi leżące płótna nie jednak wszedł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Zajrzał do wnętrza, zobaczył leżące płótna, ale nie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nachylił, zobaczył leżące płótna, jednak tam nie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nachyliwszy się, ujrzał leżące prześcieradła; wszakże tam nie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schyliwszy się, ujźrzał leżące prześcieradła, wszakoż nie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się nachylił, zobaczył leżące płótna, jednakże nie wszedł do środka.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nachyliwszy się, ujrzał leżące prześcieradła; jednak nie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Nachylił się i zobaczył leżące płótna, jednak nie wszedł do środka.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pochylił, zobaczył leżące płótna. Nie wszedł jednak do środka.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Pochylił się i zobaczył leżące płócienne pasy, jednak nie wszedł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Nachylił się i dojrzał w głębi porzucone lniane płótna, nie wszedł jednak do wnętrza.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nachyliwszy się widzi leżące płócienne taśmy. Nie wszedł jednak do środka.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Нахилившись, побачив полотно, що лежало, одначе не ввійшов.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boku skrycie schyliwszy się pogląda leżące te kawałki tkanin, nie wszakże wszedł.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rzucił okiem, widzi leżące płótna; jednak tam nie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Nachylając się, zobaczył leżące tam lniane płótna pogrzebowe, ale nie wszedł do środka.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pochyliwszy się, zobaczy leżące bandaże lecz nie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Zajrzał i zobaczył leżące płótna, ale nie wszedł do środka.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2024-06-01T04:48:46Z</dcterms:modified>
</cp:coreProperties>
</file>