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i Szymon Piotr podążający za nim i wszedł do ― grobowca i ogląda ― płótna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Szymon Piotr, który podążał za nim, wszedł do grobowca i zobaczył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 Szymon Piotr towarzyszący mu i wszedł do grobowca; i ogląda płótna leżące,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 nim nadbiegł Szymon Piotr. Wszedł do grobowca i zobaczył leżące płótna.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Szymon Piotr, idąc za nim. Wszedł do grobowca i zobaczył leżące płótna;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 Szymon Piotr, idąc za nim, i wszedł w grób, i ujrzał prześcieradła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Szymon Piotr, idąc za nim, i wszedł w grób, i ujźrzał prześcieradła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potem także Szymon Piotr, idący za nim. Wszedł on do wnętrza grobu i ujrzał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i Szymon Piotr, który szedł za nim, i wszedł do grobowca i ujrzał leżące prześcieradła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Szymon Piotr, który z nim podążał, i wszedł do grobowca. Zobaczył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idący za nim Szymon Piotr i on wszedł do grobowca. Tam spostrzegł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potem Szymon Piotr, który za nim podążał. Wszedł on do grobowca i obejrzał leżące płócienne pasy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też nadszedł za nim Szymon Piotr, wszedł do grobowca i zobaczył porzucone tam płótna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też Szymon Piotr, który biegł za nim. I wszedł do grobowca, i widzi leżące płócienne taśmy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приспів услід за ним і Симон-Петро, ввійшов до гробниці і бачить полотно, що лежало,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 Simon Petros podążający wspólną drogą za nim, i wszedł do pamiątkowego grobowca, i dla znalezienia teorii ogląda te kawałki tkanin leżące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Szymon Piotr, który mu towarzyszył, wszedł do grobowca oraz widzi leżące płótna,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za nim przybył Szim'on Kefa, wszedł do grobu i zobaczył leżące tam płótna pogrzebowe,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za nim również Szymon Piotr i wszedł do grobowca pamięci. I ujrzał leżące bandaże,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nadbiegł Szymon Piotr. Wszedł do grobowca i zaczął oglądać płótna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2024-06-01T05:48:58Z</dcterms:modified>
</cp:coreProperties>
</file>