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0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― przywódców uwierzył w Niego lub z ―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z przywódców uwierzył w niego lub z faryzeuszów?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przełożonych albo z 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uwierzył weń z książąt albo z 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który z książąt abo z Faryzeuszów uwierzył weń?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ze zwierzchników lub 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z przełożonych lub z 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lub 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uwierzył w Niego któryś z przywódców albo 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ktokolwiek ze starszyzny albo z faryzeuszy uwierzył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uwierzył może w niego ktoś z członków Najwyższej Rady Żydowskiej lub faryzeuszy?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przełożonych albo z 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хтось із старшин повірив у нього чи з фарисеїв?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z naczelnych z racji swej prapoczątkowości wtwierdził jako do rzeczywistości do niego albo z farisaiosów?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lub faryzeuszów uwierzył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ktoś z władz mu zaufał? Albo któryś z p'ruszim?.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uwierzył w niego choćby jeden z władców albo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słyszeliście, żeby ktoś z przełożonych lub faryzeuszy uwierzył 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12:42&lt;/x&gt;; &lt;x&gt;530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2024-06-02T12:37:18Z</dcterms:modified>
</cp:coreProperties>
</file>