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― grzechach waszych. Jeśli bowiem nie uwierzycie, że JA JESTEM, umrzecie w ― 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jestem,* umrzecie w swoich grzechach.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więc wam, że umrzecie w grzechach waszych. Jeśli bowiem nie uwierzycie, że ja jestem, umrzecie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powiedziałem, że umrzecie w swoich grzechach. Bo jeśli nie uwierzycie, że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Przetomci wam powiedział, iż pomrzecie w grzechach waszych; bo jeźli nie wierzycie, żem ja jest, pomrzecie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Przetom wam powiedział, iż pomrzecie w grzechach waszych. Bo jeśliż nie uwierzycie, żem ja jest, pomrzecie w grzechu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że pomrzecie w grzechach swoich. Jeżeli bowiem nie uwierzycie, że JA JESTEM, pomrzecie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powiedziałem wam, że pomrzecie w grzechach swoich. Jeśli bowiem nie uwierzycie, że to Ja jestem, pomrzecie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swoich grzechach. Jeśli bowiem nie uwierzycie, że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wam powiedziałem, że umrzecie w swoich grzechach. Jeśli nie uwierzycie, że to właśnie Ja jestem, umrzecie w swoich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wam powiedziałem, że umrzecie w grzechach swoich; jeśli bowiem nie uwierzycie, że JA JESTEM, umrzecie w swoich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już wam, że będziecie umierać w grzechu. Jeśli nie uwierzycie, je to ja jestem Przedwieczny, będziecie umierali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pomrzecie w waszych grzechach, bo jeżeli nie uwierzycie, że JA JESTEM, pomrzecie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я сказав вам, що помрете у ваших гріхах. Бо якщо не повірите, що то я, помрете у ваших гріхах.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wam że odumrzecie w uchybieniach waszych; jeżeliby bowiem nie wtwierdzilibyście do rzeczywistości że ja jakościowo faktycznie realnie jestem, odumrzecie w uchybieniach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wam powiedziałem, że pomrzecie w waszych grzechach. Gdyż jeśli nie uwierzycie, że Ja jestem, umrzecie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powiedziałem, że umrzecie w swoich grzechach. Bo jeśli nie zaufacie, że jestem tym, którym mówię, że jestem, umrzecie w swoich grzechach".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powiedziałem: Pomrzecie w swych grzechach. Bo jeśli nie uwierzycie, że to ja jestem, pomrzecie w swych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powiedziałem, że umrzecie w swoich grzechach. Jeśli nie uwierzycie, że JA JESTEM, tak właśnie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2024-06-03T13:01:25Z</dcterms:modified>
</cp:coreProperties>
</file>