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przyłapano na uczynku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Nauczycielu! tę niewiastę zastano na samem uczynku cudzołóstwa;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Nauczycielu, tę niewiastę teraz zastano w 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dopiero co pochwycono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Nauczycielu, tę oto kobietę przyłapano na jawnym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„Nauczycielu, ta kobieta została przyłapana na występku cudzołóstwa.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- Nauczycielu, tę kobietę przyłapano na gorącym uczynku cudzołóstwa!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Nauczycielu, tę kobietę pochwycono właśnie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до нього: Учителю, ця жінка явно була спіймана в перелюбі.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mu: Nauczycielu, ta właśnie wiadoma kobieta została z góry schwycona zależnie na samym w sobie kradnącym wyraźnym złodziejstwie dopuszczając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mówią: Nauczycielu, ta niewiasta została przyłapana jako jawna cudzołożnica;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"Rabbi, ta kobieta została przyłapana podczas samego aktu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”Nauczycielu, tę niewiastę przyłapano na popełnianiu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—Nauczycielu, złapaliśmy ją na gorącym uczynku.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2024-06-03T12:44:15Z</dcterms:modified>
</cp:coreProperties>
</file>