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króla* i Bóg dał im Saula, syna Kisza, człowieka z pokolenia Beniamina** – (na) lat czterdzieści.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odtąd zażądali sobie króla. I dał im Bóg Saula, syna Kisza, męża z plemienia Beniamina, (na) lat czterdzieści*.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króla. Wówczas Bóg — na czterdzieści lat — dał im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prosili o króla. I na czterdzieści lat dał im Bóg Saula, syna Kisza, męża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króla. I dał im Bóg Saula, syna Cysowego, męża z pokolenia Benjaminowego,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 i dał im Saula, syna Cis, męża z pokolenia Beniamin,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poprosili o króla, i dał im Bóg na lat czterdzieści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Bóg dał im Saula, syna Kisza, męża z pokolenia Beniamina, który panował czterdzieści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zażądali króla i Bóg dał im na czterdzieści lat Saula, syna Kisza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zażądali króla, Bóg dał im Saula, syna Kisz, z plemienia Beniamina. Rządził on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zaczęli prosić o króla, więc dał im Bóg Saula, syna Kisza, męża z pokolenia Beniamina, na lat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chcieli mieć króla, Bóg dał im na lat czterdzieści Saula, syna Kisza z 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dał im Bóg na czterdzieści lat Saula, cyna Cisa, człowieka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просили царя - і Бог дав їм Савла, сина Кисового, мужа з племені Веніямина, - на років сорок.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domagali się króla. Więc na czterdzieści lat Bóg wyznaczył im Saula,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poprosili o króla, i dał im Bóg Sza'ula Ben-Kisza, człowieka z plemienia Binjamina. Po czterdziestu latach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jednak żądali króla i Bóg na czterdzieści lat dał im Saula.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zażądał od Boga króla. Dał im więc na czterdzieści lat króla Saula, syna Kisza, pochodzącego z pokolenia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9:1-2&lt;/x&gt;; &lt;x&gt;90 10:20-21&lt;/x&gt;; &lt;x&gt;90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2024-06-02T08:26:35Z</dcterms:modified>
</cp:coreProperties>
</file>