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co czynicie płacząc i krusząc moje serce ja bowiem nie jedynie zostać związanym ale i umrzeć w Jeruzalem gotów mam dla imienia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Co czynicie, płacząc i rozdzierając mi serce? Ja bowiem w Jerozolimie jestem gotów nie tylko być związany, ale i zabity* dla imienia Pana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odpowiedział Paweł, "Co czynicie, płacząc i krusząc me serce? Ja bowiem nie jedynie zostać związanym, ale i umrzeć w Jeruzalem gotowo mam* dla imienia Pana, Jezusa".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co czynicie płacząc i krusząc moje serce ja bowiem nie jedynie zostać związanym ale i umrzeć w Jeruzalem gotów mam dla imienia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Dlaczego płaczecie i rozdzieracie mi serce? Jestem gotów, aby w Jerozolimie nie tylko mnie związano, ale i zabito dla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Co czynicie, płacząc i rozdzierając mi serce? Ja bowiem dla imienia Pana Jezusa jestem gotowy nie tylko dać się związać, ale i umrzeć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Paweł: Cóż czynicie płacząc i serce mi psując? Albowiem ja nie tylko być związanym, ale i umrzeć jestem gotowy w Jeruzalemie dla imienia Pana Jezusowego.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Paweł i rzekł: Co czynicie, płacząc a trapiąc serce moje? Abowiem ja gotówem nie tylko być związan, ale i umrzeć w Jeruzalem dla imienia Pana Jezusowego.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Co robicie? Dlaczego płaczecie i rozdzieracie mi serce? Ja przecież gotów jestem nie tylko na więzienie, ale i na śmierć w Jeruzalem dla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odrzekł: Co czynicie, płacząc i rozdzierając serce moje? Ja przecież gotów jestem nie tylko dać się związać, lecz i umrzeć w Jerozolimie dla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Co czynicie, płacząc i rozdzierając mi serce? Ja przecież jestem gotów nie tylko dać się związać, lecz i umrzeć w Jeruzalem dla imienia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zapytał: „Czemu płaczecie i rozdzieracie mi serce? Jestem gotów, aby dla imienia Pana Jezusa pójść do więzienia w Jeruzalem, a nawet umrzeć”.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Paweł odparł: „Czemu to robicie, płacząc i rozczulając me serce? Przecież ja jestem gotów nie tylko dać się związać w Jeruzalem, ale i umrzeć dla imienia Pana Jezusa”.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na to: - Czemu tak płaczecie i rozdzieracie mi serce? Przecież ja gotów jestem dla sprawy Jezusa, naszego Pana nie tylko pójść do więzienia, ale nawet ponieść śmierć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 to Paweł: ʼCzemu płaczecie i rozdzieracie mi serce. Ja przecież gotów jestem dla imienia Pana Jezusa dać się nie tylko uwięzić w Jerozolimie, ale nawet i śmierć ponieśćʼ.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відповів: Що ви робите, плачучи й розриваючи мені серце? Бо я готовий не тільки бути зв'язаним, але і вмерти в Єрусалимі за ім'я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Co czynicie, płacząc i łamiąc moje serce? Bowiem ja nie tylko zostanę związany, ale w Jerozolimie mam też chętnie umrzeć dla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Sza'ul odrzekł: "Co wy robicie, czemu płaczecie i chcecie zachwiać mną w tym postanowieniu? Gotów jestem nie tylko zostać spętanym, ale nawet umrzeć w Jeruszalaim dla imienia Pana Jeszui".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”Cóż czynicie, płacząc i osłabiając me serce? Bądźcie pewni, że jestem gotów nie tylko zostać związany, lecz także umrzeć w Jerozolimie dla imienia Pana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 co płaczecie i ranicie mi serce?—odrzekł Paweł. —Przecież dla Jezusa, mojego Pana, gotów jestem nie tylko na więzienie w Jerozolimie, ale i na śmierć!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15:26&lt;/x&gt;; &lt;x&gt;510 20:24&lt;/x&gt;; &lt;x&gt;520 8:36&lt;/x&gt;; &lt;x&gt;570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"gotowo mam" - sens: jestem gotów.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2024-06-01T06:03:41Z</dcterms:modified>
</cp:coreProperties>
</file>