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odwrócił się i przekazał ich* na służbę zastępom nieba,** jak napisano w zwoju proroków:*** Czy ofiary rzeźne i z pokarmów**** składaliście Mnie przez czterdzieści lat na pustyni,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zaś Bóg i wydał ich, (aby służyli) wojsku nieba, jak jest napisane w księdze proroków: «Czy (bydlęta) zabijane* i ofiary przynieśliście mi (przez) lat czterdzieści** na pustkowiu, domu Izraela?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tak,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odwrócił się od nich i wydał ich na służbę zastępom nieba, jak czytamy w zwoju Proroków: Czy to Mnie przez czterdzieści lat na pustyni składaliście zwierzęta i ofiary,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odwrócił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oddał ich w służbę zastępom nieba, jak jest napisane w księdze proroków: Czy mi składaliście zabite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inne ofiary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Bóg i podał je, aby służyli wojsku niebieskiemu, jako napisano jest w księgach prorockich: Zażeście mu bite i inne ofiary ofiarowali na puszczy przez czterdzieści lat,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Bóg, i podał je, aby służyli zastępom niebieskim, jako napisano jest w księgach prorockich: Zażeście mi ofiary i obiaty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odwrócił się od nich i dopuścił, że czcili wojsko niebieskie, jak napisano w księdze proroków: Czy składaliście Mi ofiary i dary na pustyni przez lat czterdzieści,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Bóg i oddał ich w służbę zastępów niebieskich, jak napisano w księdze proroków: Czy mnie składaliście ofiary i dary Przez czterdzieści lat na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od nich i dozwolił, aby czcili wojsko nieba, jak napisano w księdze Proroków: 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od nich i pozwolił im czcić gwiazdy niebieskie, jak napisano w księdze proroków: Izraelici, czy to Mnie składaliście zwierzęta i ofiary podczas czterdziestoletniego pobytu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się odwrócił i dopuścił, by hołdy składali wojsku niebieskiemu, jak jest napisane w księdze prorockiej: Domu Izraela, czy składaliście mi ofiary z bydląt i dary przez te lat czterdzieści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odwrócił się od nich i dopuścił, aby uprawiali kult ciał niebieskich, jak o tym piszą prorocy w swoich księgach: Ludu izraelski! To nie dla mnie przez czterdzieści lat składaliście na pustyni ofiary ze zwierząt i plonów;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i dopuścił, że oddawali część ciałom niebieskim, jak napisane zostało w Księdze Proroków: ʼLudu Izraela, czy nie składałeś mi darów i ofiar przez czterdzieści lat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Відвернувся Бог, передав їх, щоб служили небесному війську, як написано в книзі пророків: Доме Ізраїлів, чи приносили ви мені сорок років у пустині заколення 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się odwrócił oraz ich pozostawił, aby służyli wojsku niebios, jak jest napisane w księdze proroków: Czy mnie ofiarowaliście przez czterdzieści lat na pustkowiu bydlęta i ofiary,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odwrócił się od nich i wydał ich na pastwę kultu gwiazd - jak napisano w księdze proroków: "Ludu Isra'ela, to nie mnie składaliście zabite zwierzęta i ofiary przez czterdzieści lat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się odwrócił i zdał ich na pełnienie świętym służby dla zastępu nieba, tak jak jest napisane w księdze proroków: ʼCzyż to mnie przez czterdzieści lat składaliście na pustkowiu Zwierzęta ofiarne i inne ofiary,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odwrócił się od nich i dopuścił, aby oddawali cześć gwiazdom na niebie. Opisane to jest w księdze jednego z proroków: „Izraelici! Czy to dla Mnie składaliście ofiary będąc przez całe czterdzieści lat na pustyni?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81:13&lt;/x&gt;; &lt;x&gt;330 20:39&lt;/x&gt;; 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4:19&lt;/x&gt;; &lt;x&gt;120 23:5&lt;/x&gt;; &lt;x&gt;300 7:18&lt;/x&gt;; &lt;x&gt;300 8:2&lt;/x&gt;; &lt;x&gt;300 19:13&lt;/x&gt;;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5:25-27&lt;/x&gt;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ofiary rzeźne i z pokarmów, σφάγια καὶ θυσίας, ּ</w:t>
      </w:r>
      <w:r>
        <w:rPr>
          <w:rtl/>
        </w:rPr>
        <w:t>ומִנְחָה ּזְבָחִים</w:t>
      </w:r>
      <w:r>
        <w:rPr>
          <w:rtl w:val="0"/>
        </w:rPr>
        <w:t xml:space="preserve"> (zewachim umincha h), cytat za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Coś, co jest zabijane na ofiarę.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2024-06-03T09:59:16Z</dcterms:modified>
</cp:coreProperties>
</file>