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czytamy przy tym, że uznano mu tylko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ze względu na niego samego napisano, że 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 dla niego samego, iż mu to przyczytano,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dla niego napisano jest, iż mu przyczytano jest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policzono mu, zostało napisane nie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tego, że mu poczytano tylko ze względu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ze względu na niego samego napisano, że zostało mu to policzone,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został usprawiedliwiony, mówi Pismo nie tylko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 myślą tylko o nim zostało napisane: „wpisane mu [to] zostało na rachunku”,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podane słowa, że został podany za sprawiedliwego, nie były skierowane tylko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ze względu na niego napisano: ʼuznano muʼ,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було написано тільки задля одного нього те, що зараховано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zostało mu policzone nie jest napisane z powodu jego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słów "zostało mu to policzone" nie napisano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”poczytano mu to” zostało jednak napisane nie tylko przez wzgląd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wspaniałe Boże słowa o uniewinnieniu zostały skierowane nie tylko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2024-06-02T15:47:39Z</dcterms:modified>
</cp:coreProperties>
</file>