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5"/>
        <w:gridCol w:w="3034"/>
        <w:gridCol w:w="4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uważający że stać niech uważa aby nie padłby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kto myśli, że już stanął,* niech uważa, by nie upadł.**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uważający, (że) stać*, niech patrzy, aby nie padł**.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uważający (że) stać niech uważa aby nie padłby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kto myśli, że stoi, niech uważa, aby nie upadł.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kto myśli, że stoi, niech uważa, aby nie upadł.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kto mniema, że stoi, niechże patrzy, aby nie upadł.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kto mniema, żeby stał, niech patrzy, aby nie padł.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przeto ten, komu się zdaje, że stoi, baczy, aby nie upadł.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kto mniema, że stoi, niech baczy, aby nie upadł.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każdy, kto myśli, że stoi, niech uważa, aby nie upadł.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ten, któremu się wydaje, że stoi, niech uważa, aby nie upadł.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kto uważa, że stoi, niech się strzeże, aby nie upadł.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komuś wydaje się, że stoi pewnie, niech uważa, bo może upaść.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zatem ten, komu wydaje się, że stoi, uważa, aby nie upadł.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хто вважає, що він стоїть, хай стережеться, щоб не впав.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ten, kto uważa, że mocno stoi, niech się troszczy aby nie upadł.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zatem sądzi, że stoi, niech uważa, żeby nie upadł!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zatem myśli, że stoi, niech się strzeże, aby nie upaść.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ten, kto sądzi, że stoi, niech uważa, żeby nie upadł.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5:2&lt;/x&gt;; &lt;x&gt;530 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11:20&lt;/x&gt;; &lt;x&gt;540 1:24&lt;/x&gt;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infinitivus zależny od "uważający".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aoristi activi ze względu na wymogi składni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2024-06-02T15:23:01Z</dcterms:modified>
</cp:coreProperties>
</file>