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9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kielicha Pana pić i kielicha demonów nie możecie w stole Pana uczestniczyć i w stole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Pańskiego* i kielicha demonów; nie możecie brać cząstki ze stołu Pańskiego** i stołu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możecie kielicha Pana pić i kielicha demonów; nie możecie (w) stole Pana uczestniczyć i (w) stole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kielicha Pana pić i kielicha demonów nie możecie (w) stole Pana uczestniczyć i (w) stole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z kielicha Pańskiego i z kielicha demonów. Nie możecie brać cząstki ze stołu Pańskiego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Pana i kielicha demonów. Nie możecie być uczestnikami stołu Pana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Pańskiego i kielicha dyjabelskiego; nie możecie być uczestnikami stołu Pańskiego i stołu dyjabelskiego.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być uczestnikami stołu Pańskiego i stołu czartowskiego.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z kielicha Pana i z kielicha demonów; nie możecie zasiadać przy stole Pana i przy stole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Pańskiego i kielicha demonów; nie możecie być uczestnikami stołu Pańskiego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Pana i kielicha demonów. Nie możecie być uczestnikami stołu Pana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z kielicha Pana i z kielicha demonów. Nie możecie zasiadać do stołu Pana i do 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możecie pić z kielicha Pana i z kielicha demonów; nie możecie mieć udziału w stole Pana i w stole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możecie pić z kielicha poświęconego Panu i z kielicha demonów, ani przystępować do stołu Pana i do stołu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z kielicha Pana i z kielicha demonów. Nie możecie zasiadać przy stole Pana i przy stole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можете пити з Господньої чаші і з бісівської чаші; не можете бути спільниками Господнього столу і столу бісівського.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Pana oraz kielicha demonów; nie możecie być częścią stołu Pana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jednocześnie z kielicha Pana i z kielicha demonów, nie możecie uczestniczyć zarazem w posiłku Pana i w posiłku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Pana i kielicha demonów; nie możecie spożywać ze ”stołu Pana”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jednocześnie pić z kielicha Pana i z kielicha demonów! Nie możecie również zasiadać za stołem Pana i za stołem demonów!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1:7&lt;/x&gt;; &lt;x&gt;540 6:15-16&lt;/x&gt;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2024-06-02T12:45:49Z</dcterms:modified>
</cp:coreProperties>
</file>