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wiele bardziej te wydające się członki ciała bardziej słabymi być konieczne jest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członki ciała uważane za słabsze, są potrzebniejsze,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wiele bardziej (te) wydające się członki ciała, (że) bardziej nie mającymi siły być*, konieczne są;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oryginale accusativus cum infinitivo zależne od,,wydające się". Składniej: "Ale wiele bardziej te członki ciała, które, jak się wydaje, są (członkami) słabszymi".]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wiele bardziej (te) wydające się członki ciała bardziej słabymi być konieczne jest (są)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się nawet zauważyć, że te członki ciała, które wydają się słabsze, są o wiele potrzebniejsze.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o wiele bardziej potrzebne są te członki ciała, które wydają się najsłabsze.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owszem daleko więcej członki, które się zdadzą być najmdlejsze w ciele, potrzebne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daleko więcej członki ciała, które się zdadzą być mdlejsze, są potrzebniejsze;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nawet niezbędne bywają dla ciała te członki, które uchodzą za słabsze;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przeciwnie: Te członki ciała, które zdają się być słabszymi, są potrzebniejsze,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wiele bardziej potrzebne są te członki ciała, które uchodzą za słabsze.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te części ciała, które wydają się najsłabsze, są konieczne.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właśnie o wiele bardziej niezbędne są te członki ciała, które uchodzą za słabsze,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Wprost przeciwnie, nie możemy obejść się bez tych części ciała, które uchodzą za słabsze.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przeciwnie, te członki ciała, które uważamy za słabsze, są właśnie bardziej potrzebne,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ті члени тіла, що вважаються слабшими, значно більше потрібні.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członki ciała wydające się być nędznymi, są dużo bardziej konieczne;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te części ciała, które wydają się mniej ważne, okazują się tym bardziej niezbędne;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ileż bardziej jest tak, że te członki ciała, które wydają się słabsze, są niezbędne,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części, z pozoru najsłabsze, są w gruncie rzeczy bardzo ważne.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2024-06-01T00:05:15Z</dcterms:modified>
</cp:coreProperties>
</file>