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posiadł dar prorokowania i pojął wszystkie tajemnice, myślą ogarnął całą wiedzę i dysponował pełnią wiary, tak że przenosiłbym góry, a miłości bym nie miał —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prorokowania, i znał wszystkie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wszelką wiedzę, i choćbym miał pełnię wiary, tak,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proroctwo i wiedziałbym wszystkie tajemnice, i wszelką umiejętność, i choćbym miał wszystkę wiarę, tak żebym góry przenosił, a miłości bym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chociabych miał proroctwo, i wiedziałbych wszytkie tajemnice i wszelką naukę, i miałbym wszytkę wiarę, tak iżbych góry przenosił, a miłości bych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miał dar prorokowania i znał wszystkie tajemnice, i posiadł wszelką wiedzę, i wiarę miał tak wielką, iżbym góry przenosił, a miłości bym nie miał –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dar prorokowania, i znał wszystkie tajemnice, i posiadał całą wiedzę, i choćbym miał pełnię wiary, tak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dar prorokowania, znał wszystkie tajemnice oraz całą wiedzę, i jeśli miałbym taką pełnię wiary, aby góry przenosić, lecz 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prorokowania i poznał wszystkie tajemnice i wszelką wiedzę, i wiarę miałbym taką, że góry bym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będę miał dar prorokowania i poznam wszystkie tajemnice i wiedzę całą; jeśli nawet pełną wiarę osiągną, tak że góry będę przestawiał, a miłości nie mam, jestem niczym.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też miał dar prorokowania, znał wszystkie tajemnice, posiadł całą wiedzę i wiarę miał taką, co góry przenosi, a nie darzył nikogo miłością - nic bym nie 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przemawiania z natchnienia Bożego i znał wszystkie tajemnice, i posiadał wszelką wiedzę, i wiarę miał taką, żebym mógł góry przenosić, a miłości bym nie miał,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маю пророцтво, відаю всі таємниці й усе знання, коли маю всю віру, так що гори переставляю, але любови не маю, - то я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oraz znał wszystkie tajemnice, i całe wyższe poznanie, i choćbym miał całą wiarę, tak, aby góry przenosić, a miłości bym nie miał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mieć dar proroctwa, mogę przenikać wszelkie tajemnice, wiedzieć wszystko, mieć całą wiarę - tak aby góry przenosić; lecz jeśli brak mi miłości, jestem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miał dar prorokowania i znał wszystkie święte tajemnice, i posiadł całe poznanie, i gdybym miał całą wiarę, tak iżbym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dar prorokowania, gdybym poznał wszelkie tajemnice i zdobył wszelką wiedzę, a do tego miał dar szczególnej wiary, która przenosi góry, to bez miłości i tak byłbym nikim.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2024-06-04T02:08:29Z</dcterms:modified>
</cp:coreProperties>
</file>