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o 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miłość,* (gorąco) pragnijcie duchowych (darów),** *** a najbardziej tego, aby prorokować.****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Ścigajcie miłość, współzawodniczcie zaś (o rzeczy) duchowe, bardziej zaś, aby prorokowaliście*.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(o) 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 i gorąco pragnijcie duchowych darów, a najbardziej tego, żeby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starajcie się usilnie o duchowe dary, a najbardziej o to, aby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miłości, starajcie się usilnie o dary duchowne; lecz najwięcej, abyście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miłości, żądajcie duchownych, lecz więcej, abyście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posiąść miłość, troszczcie się o dary duchowe, szczególnie zaś o dar proroctwa!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starajcie się też usilnie o dary duchowe, a najbardziej o to, aby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zabiegajcie też o dary duchowe, a szczególnie o to, abyście mogli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miłość, ale ubiegajcie się też o dary duchowe, zwłaszcza o dar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Biegnijcie w pościgu za miłością i bądźcie gorliwi w staraniu o charyzmaty Ducha, zwłaszcza o to, by 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się we wszystkim miłością, usilnie proście o dary Ducha, a zwłaszcza o dar prorokowania.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miłość, ubiegajcie się gorliwie o dary duchowe, a najbardziej o dar przemawiania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Дбайте про любов, змагайтеся за духовне, особливо, щоб пророкувати.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Ubiegajcie się o miłość, ubiegajcie się gorliwie o duchowe, a bardziej 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miłość! Ale niestrudzenie zabiegajcie gorliwie o sprawy Ducha; szczególnie zaś zabiegajcie o zdolność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 ale wciąż gorliwie starajcie się o dary duchowe, a zwłaszcza o to, żeby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a z darów duchowych starajcie się zwłaszcza o dar prorokowania.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12:31&lt;/x&gt;; &lt;x&gt;530 16:14&lt;/x&gt;; &lt;x&gt;680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(darów), τὰ πνευματικά.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12:1&lt;/x&gt;; &lt;x&gt;530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2024-05-31T17:29:22Z</dcterms:modified>
</cp:coreProperties>
</file>